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r>
              <w:rPr>
                <w:rFonts w:ascii="Times New Roman" w:eastAsia="Times New Roman" w:hAnsi="Times New Roman" w:cs="Times New Roman"/>
                <w:i/>
                <w:iCs/>
                <w:color w:val="000000"/>
                <w:sz w:val="24"/>
              </w:rPr>
              <w:t>Indicate whether the statement is true or false.</w:t>
            </w:r>
          </w:p>
        </w:tc>
      </w:tr>
    </w:tbl>
    <w:p w:rsidR="00D0585E" w:rsidRDefault="00D0585E">
      <w:pPr>
        <w:spacing w:after="90"/>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1. Product liability arises from a lack of assurance by one party of the existence of a fact on which the other party can rely.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2. A manufacturer’s duty of care extends to the </w:t>
            </w:r>
            <w:r>
              <w:rPr>
                <w:rFonts w:ascii="Times New Roman" w:eastAsia="Times New Roman" w:hAnsi="Times New Roman" w:cs="Times New Roman"/>
                <w:color w:val="000000"/>
                <w:sz w:val="22"/>
                <w:szCs w:val="22"/>
              </w:rPr>
              <w:t>inspection and test-ing of products bought to incorporate in the final product.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3. A product liability claim may be based on the tort theory of fraudulent misrepresentation.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4. To avoid product </w:t>
            </w:r>
            <w:r>
              <w:rPr>
                <w:rFonts w:ascii="Times New Roman" w:eastAsia="Times New Roman" w:hAnsi="Times New Roman" w:cs="Times New Roman"/>
                <w:color w:val="000000"/>
                <w:sz w:val="22"/>
                <w:szCs w:val="22"/>
              </w:rPr>
              <w:t>liability, a manufacturer must exercise due care in selecting its materials and using the appropriate production process.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5. A failure to exercise reasonable care is negligence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6. To succeed in a </w:t>
            </w:r>
            <w:r>
              <w:rPr>
                <w:rFonts w:ascii="Times New Roman" w:eastAsia="Times New Roman" w:hAnsi="Times New Roman" w:cs="Times New Roman"/>
                <w:color w:val="000000"/>
                <w:sz w:val="22"/>
                <w:szCs w:val="22"/>
              </w:rPr>
              <w:t>product liability suit, an injured plaintiff must show that a product’s defect was the proximate cause of the injury.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7. A product liability action based on negligence requires privity of contract between the injured plaintiff </w:t>
            </w:r>
            <w:r>
              <w:rPr>
                <w:rFonts w:ascii="Times New Roman" w:eastAsia="Times New Roman" w:hAnsi="Times New Roman" w:cs="Times New Roman"/>
                <w:color w:val="000000"/>
                <w:sz w:val="22"/>
                <w:szCs w:val="22"/>
              </w:rPr>
              <w:t>and the defendant-manufacturer.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8. When a user is injured as a result of a seller’s misrepresentation, the basis of product liability may be the tort of fraud.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9. Some states limit the application of </w:t>
            </w:r>
            <w:r>
              <w:rPr>
                <w:rFonts w:ascii="Times New Roman" w:eastAsia="Times New Roman" w:hAnsi="Times New Roman" w:cs="Times New Roman"/>
                <w:color w:val="000000"/>
                <w:sz w:val="22"/>
                <w:szCs w:val="22"/>
              </w:rPr>
              <w:t>strict product liability to situations involving personal injuries.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10. A public policy underlying the imposition of strict product liability is that consumers should be protected against unsafe products.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lastRenderedPageBreak/>
              <w:t>11. The doctrine of strict liability can be applied to sellers of goods, including manufacturers, but not distributors.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12. To be liable for product liability, a seller must normally be engaged in the business of</w:t>
            </w:r>
            <w:r>
              <w:rPr>
                <w:rFonts w:ascii="Times New Roman" w:eastAsia="Times New Roman" w:hAnsi="Times New Roman" w:cs="Times New Roman"/>
                <w:color w:val="000000"/>
                <w:sz w:val="22"/>
                <w:szCs w:val="22"/>
              </w:rPr>
              <w:t>distributing the product that causes harm by its 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13. An action in strict product liability requires that a product be </w:t>
            </w:r>
            <w:r>
              <w:rPr>
                <w:rFonts w:ascii="Times New Roman" w:eastAsia="Times New Roman" w:hAnsi="Times New Roman" w:cs="Times New Roman"/>
                <w:i/>
                <w:iCs/>
                <w:color w:val="000000"/>
                <w:sz w:val="22"/>
                <w:szCs w:val="22"/>
              </w:rPr>
              <w:t>reasonably</w:t>
            </w:r>
            <w:r>
              <w:rPr>
                <w:rFonts w:ascii="Times New Roman" w:eastAsia="Times New Roman" w:hAnsi="Times New Roman" w:cs="Times New Roman"/>
                <w:color w:val="000000"/>
                <w:sz w:val="22"/>
                <w:szCs w:val="22"/>
              </w:rPr>
              <w:t xml:space="preserve"> dangerous to a user or consumer.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14. The law imposes strict </w:t>
            </w:r>
            <w:r>
              <w:rPr>
                <w:rFonts w:ascii="Times New Roman" w:eastAsia="Times New Roman" w:hAnsi="Times New Roman" w:cs="Times New Roman"/>
                <w:color w:val="000000"/>
                <w:sz w:val="22"/>
                <w:szCs w:val="22"/>
              </w:rPr>
              <w:t>liability as a matter of public policy based in part on the assumption that manufacturers can better bear the costs associated with injuries caused by their products.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15. An action in strict product liability requires that the </w:t>
            </w:r>
            <w:r>
              <w:rPr>
                <w:rFonts w:ascii="Times New Roman" w:eastAsia="Times New Roman" w:hAnsi="Times New Roman" w:cs="Times New Roman"/>
                <w:color w:val="000000"/>
                <w:sz w:val="22"/>
                <w:szCs w:val="22"/>
              </w:rPr>
              <w:t>product be in a defective condition when the defendant sells 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16. To support the imposition of strict product liability, a product must be substantially changed from the time it is sold to the time an injury occurs.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17. A design defect is not the sort of product defect that will support the imposition of liability on a strict product liability basis.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18. A product contains a manufacturing defect when the product </w:t>
            </w:r>
            <w:r>
              <w:rPr>
                <w:rFonts w:ascii="Times New Roman" w:eastAsia="Times New Roman" w:hAnsi="Times New Roman" w:cs="Times New Roman"/>
                <w:color w:val="000000"/>
                <w:sz w:val="22"/>
                <w:szCs w:val="22"/>
              </w:rPr>
              <w:t>departs from its intended design even though all possible care was exercised.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19. The types of product defects that have traditionally been recognized in product liability law include inadequate warnings.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20. A manufacturing defect is a departure from a product unit’s design specifications that results in products that are physically flawed.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lastRenderedPageBreak/>
              <w:t xml:space="preserve">21. To successfully assert a design defect, a plaintiff has to show that no </w:t>
            </w:r>
            <w:r>
              <w:rPr>
                <w:rFonts w:ascii="Times New Roman" w:eastAsia="Times New Roman" w:hAnsi="Times New Roman" w:cs="Times New Roman"/>
                <w:color w:val="000000"/>
                <w:sz w:val="22"/>
                <w:szCs w:val="22"/>
              </w:rPr>
              <w:t>reasonable alternative design was available.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22. Under a theory of market-share liability, a manufacturer sells “shares” of its potential strict liability and thereby spreads the risk and the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23. Generally, the strict liability of manufactures and other sellers does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extend to injured bystanders.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24. The types of product defects that have traditionally been recognized in product liability law include manufacturing</w:t>
            </w:r>
            <w:r>
              <w:rPr>
                <w:rFonts w:ascii="Times New Roman" w:eastAsia="Times New Roman" w:hAnsi="Times New Roman" w:cs="Times New Roman"/>
                <w:color w:val="000000"/>
                <w:sz w:val="22"/>
                <w:szCs w:val="22"/>
              </w:rPr>
              <w:t xml:space="preserve"> defects.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25. A design defect will support the imposition of liability on a strict product liability basis.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26. Recovery in a product liability case may be limited when it can be shown that the </w:t>
            </w:r>
            <w:r>
              <w:rPr>
                <w:rFonts w:ascii="Times New Roman" w:eastAsia="Times New Roman" w:hAnsi="Times New Roman" w:cs="Times New Roman"/>
                <w:color w:val="000000"/>
                <w:sz w:val="22"/>
                <w:szCs w:val="22"/>
              </w:rPr>
              <w:t>plaintiff misused the product.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27. Suppliers are generally required to expect reasonably foreseeable misuses of their products.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28. Some courts consider the negligent actions of both the plaintiff and</w:t>
            </w:r>
            <w:r>
              <w:rPr>
                <w:rFonts w:ascii="Times New Roman" w:eastAsia="Times New Roman" w:hAnsi="Times New Roman" w:cs="Times New Roman"/>
                <w:color w:val="000000"/>
                <w:sz w:val="22"/>
                <w:szCs w:val="22"/>
              </w:rPr>
              <w:t xml:space="preserve"> the defendant when apportioning liability in a product liability 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29. A statute of limitations may restrict the time within which an action in product liability may be brought.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30. A statute </w:t>
            </w:r>
            <w:r>
              <w:rPr>
                <w:rFonts w:ascii="Times New Roman" w:eastAsia="Times New Roman" w:hAnsi="Times New Roman" w:cs="Times New Roman"/>
                <w:color w:val="000000"/>
                <w:sz w:val="22"/>
                <w:szCs w:val="22"/>
              </w:rPr>
              <w:t>of repose places outer time limits on product liability actions.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31. Sellers are required to take precautions against every conceivable misuse of a product.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32. As a defense to product liability, </w:t>
            </w:r>
            <w:r>
              <w:rPr>
                <w:rFonts w:ascii="Times New Roman" w:eastAsia="Times New Roman" w:hAnsi="Times New Roman" w:cs="Times New Roman"/>
                <w:color w:val="000000"/>
                <w:sz w:val="22"/>
                <w:szCs w:val="22"/>
              </w:rPr>
              <w:t>comparative negligence completely absolves a defendant of liability.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jc w:val="both"/>
            </w:pPr>
            <w:r>
              <w:rPr>
                <w:rFonts w:ascii="Times New Roman" w:eastAsia="Times New Roman" w:hAnsi="Times New Roman" w:cs="Times New Roman"/>
                <w:color w:val="000000"/>
                <w:sz w:val="22"/>
                <w:szCs w:val="22"/>
              </w:rPr>
              <w:t>33. Even if a particular danger is commonly known by the users of a product, the maker or seller of must warn these users of the danger.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34. Assumption of risk can never be used as a defense in a product liability 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jc w:val="both"/>
            </w:pPr>
            <w:r>
              <w:rPr>
                <w:rFonts w:ascii="Times New Roman" w:eastAsia="Times New Roman" w:hAnsi="Times New Roman" w:cs="Times New Roman"/>
                <w:color w:val="000000"/>
                <w:sz w:val="22"/>
                <w:szCs w:val="22"/>
              </w:rPr>
              <w:t>35. If the misuse of a product is reasonably foreseeable, the seller must take measures to guard against 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True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r>
                    <w:rPr>
                      <w:rFonts w:ascii="Times New Roman" w:eastAsia="Times New Roman" w:hAnsi="Times New Roman" w:cs="Times New Roman"/>
                      <w:color w:val="000000"/>
                      <w:sz w:val="22"/>
                      <w:szCs w:val="22"/>
                    </w:rPr>
                    <w:t>False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r>
              <w:rPr>
                <w:rFonts w:ascii="Times New Roman" w:eastAsia="Times New Roman" w:hAnsi="Times New Roman" w:cs="Times New Roman"/>
                <w:i/>
                <w:iCs/>
                <w:color w:val="000000"/>
                <w:sz w:val="24"/>
              </w:rPr>
              <w:t>Indicate the answer choice that best completes the statement or answers the question.</w:t>
            </w:r>
          </w:p>
        </w:tc>
      </w:tr>
    </w:tbl>
    <w:p w:rsidR="00D0585E" w:rsidRDefault="00D0585E">
      <w:pPr>
        <w:spacing w:after="90"/>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36. ​Those who can be held liable on a theory of product liability for physical harm or property damage caused by defective goods include all of the following </w:t>
            </w:r>
            <w:r>
              <w:rPr>
                <w:rFonts w:ascii="Times New Roman" w:eastAsia="Times New Roman" w:hAnsi="Times New Roman" w:cs="Times New Roman"/>
                <w:i/>
                <w:iCs/>
                <w:color w:val="000000"/>
                <w:sz w:val="22"/>
                <w:szCs w:val="22"/>
              </w:rPr>
              <w:t>except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417"/>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lessor of the goods.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themaker</w:t>
                  </w:r>
                  <w:proofErr w:type="gramEnd"/>
                  <w:r>
                    <w:rPr>
                      <w:rFonts w:ascii="Times New Roman" w:eastAsia="Times New Roman" w:hAnsi="Times New Roman" w:cs="Times New Roman"/>
                      <w:color w:val="000000"/>
                      <w:sz w:val="22"/>
                      <w:szCs w:val="22"/>
                    </w:rPr>
                    <w:t xml:space="preserve"> of the goods.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aseller</w:t>
                  </w:r>
                  <w:proofErr w:type="gramEnd"/>
                  <w:r>
                    <w:rPr>
                      <w:rFonts w:ascii="Times New Roman" w:eastAsia="Times New Roman" w:hAnsi="Times New Roman" w:cs="Times New Roman"/>
                      <w:color w:val="000000"/>
                      <w:sz w:val="22"/>
                      <w:szCs w:val="22"/>
                    </w:rPr>
                    <w:t xml:space="preserve"> of the goods.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auser</w:t>
                  </w:r>
                  <w:proofErr w:type="gramEnd"/>
                  <w:r>
                    <w:rPr>
                      <w:rFonts w:ascii="Times New Roman" w:eastAsia="Times New Roman" w:hAnsi="Times New Roman" w:cs="Times New Roman"/>
                      <w:color w:val="000000"/>
                      <w:sz w:val="22"/>
                      <w:szCs w:val="22"/>
                    </w:rPr>
                    <w:t xml:space="preserve"> of the goods.</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37. Downhill Racer Company makes and sells a pair of skis to Elinor. Downhill fails to exercise “due care” to make the skis </w:t>
            </w:r>
            <w:r>
              <w:rPr>
                <w:rFonts w:ascii="Times New Roman" w:eastAsia="Times New Roman" w:hAnsi="Times New Roman" w:cs="Times New Roman"/>
                <w:color w:val="000000"/>
                <w:sz w:val="22"/>
                <w:szCs w:val="22"/>
              </w:rPr>
              <w:t>safe, and Elinor is injured as a result. Downhill Racer is most likely liable for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879"/>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any</w:t>
                  </w:r>
                  <w:proofErr w:type="gramEnd"/>
                  <w:r>
                    <w:rPr>
                      <w:rFonts w:ascii="Times New Roman" w:eastAsia="Times New Roman" w:hAnsi="Times New Roman" w:cs="Times New Roman"/>
                      <w:color w:val="000000"/>
                      <w:sz w:val="22"/>
                      <w:szCs w:val="22"/>
                    </w:rPr>
                    <w:t xml:space="preserve"> alteration of the skis after Downhill sold them.</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misrepresentation</w:t>
                  </w:r>
                  <w:proofErr w:type="gramEnd"/>
                  <w:r>
                    <w:rPr>
                      <w:rFonts w:ascii="Times New Roman" w:eastAsia="Times New Roman" w:hAnsi="Times New Roman" w:cs="Times New Roman"/>
                      <w:color w:val="000000"/>
                      <w:sz w:val="22"/>
                      <w:szCs w:val="22"/>
                    </w:rPr>
                    <w: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negligence</w:t>
                  </w:r>
                  <w:proofErr w:type="gramEnd"/>
                  <w:r>
                    <w:rPr>
                      <w:rFonts w:ascii="Times New Roman" w:eastAsia="Times New Roman" w:hAnsi="Times New Roman" w:cs="Times New Roman"/>
                      <w:color w:val="000000"/>
                      <w:sz w:val="22"/>
                      <w:szCs w:val="22"/>
                    </w:rPr>
                    <w: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nothing</w:t>
                  </w:r>
                  <w:proofErr w:type="gramEnd"/>
                  <w:r>
                    <w:rPr>
                      <w:rFonts w:ascii="Times New Roman" w:eastAsia="Times New Roman" w:hAnsi="Times New Roman" w:cs="Times New Roman"/>
                      <w:color w:val="000000"/>
                      <w:sz w:val="22"/>
                      <w:szCs w:val="22"/>
                    </w:rPr>
                    <w:t>.</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38. Soda Bubbles Corporation makes and sells soft</w:t>
            </w:r>
            <w:r>
              <w:rPr>
                <w:rFonts w:ascii="Times New Roman" w:eastAsia="Times New Roman" w:hAnsi="Times New Roman" w:cs="Times New Roman"/>
                <w:color w:val="000000"/>
                <w:sz w:val="22"/>
                <w:szCs w:val="22"/>
              </w:rPr>
              <w:t xml:space="preserve"> drinks. Talia buys and drinks a Soda beverage, which proves defective and injures her. One justification for holding Soda strictly liable for the harm caused to Talia by its defective product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284"/>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Soda is in a better position than Talia to bear t</w:t>
                  </w:r>
                  <w:r>
                    <w:rPr>
                      <w:rFonts w:ascii="Times New Roman" w:eastAsia="Times New Roman" w:hAnsi="Times New Roman" w:cs="Times New Roman"/>
                      <w:color w:val="000000"/>
                      <w:sz w:val="22"/>
                      <w:szCs w:val="22"/>
                    </w:rPr>
                    <w:t>he cost of her injury.</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Talia is a person, not a business.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making</w:t>
                  </w:r>
                  <w:proofErr w:type="gramEnd"/>
                  <w:r>
                    <w:rPr>
                      <w:rFonts w:ascii="Times New Roman" w:eastAsia="Times New Roman" w:hAnsi="Times New Roman" w:cs="Times New Roman"/>
                      <w:color w:val="000000"/>
                      <w:sz w:val="22"/>
                      <w:szCs w:val="22"/>
                    </w:rPr>
                    <w:t xml:space="preserve"> and selling products are abnormally dangerous activities.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Soda and Talia are in privity.</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39. </w:t>
            </w:r>
            <w:r>
              <w:rPr>
                <w:rFonts w:ascii="Times New Roman" w:eastAsia="Times New Roman" w:hAnsi="Times New Roman" w:cs="Times New Roman"/>
                <w:color w:val="000000"/>
                <w:sz w:val="22"/>
                <w:szCs w:val="22"/>
              </w:rPr>
              <w:t xml:space="preserve">Island Breeze Company designs and makes desk, window, and ceiling fans. In a product liability suit based on negligence, Island Breeze could be liable for vio-lating its duty of care with respect to all of the following </w:t>
            </w:r>
            <w:r>
              <w:rPr>
                <w:rFonts w:ascii="Times New Roman" w:eastAsia="Times New Roman" w:hAnsi="Times New Roman" w:cs="Times New Roman"/>
                <w:i/>
                <w:iCs/>
                <w:color w:val="000000"/>
                <w:sz w:val="22"/>
                <w:szCs w:val="22"/>
              </w:rPr>
              <w:t>except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408"/>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design of the fans.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production process used to make the fans.</w:t>
                  </w:r>
                </w:p>
              </w:tc>
            </w:tr>
            <w:tr w:rsidR="00D0585E">
              <w:tc>
                <w:tcPr>
                  <w:tcW w:w="400" w:type="dxa"/>
                  <w:tcMar>
                    <w:top w:w="0" w:type="dxa"/>
                    <w:left w:w="0" w:type="dxa"/>
                    <w:bottom w:w="0" w:type="dxa"/>
                    <w:right w:w="0" w:type="dxa"/>
                  </w:tcMar>
                </w:tcPr>
                <w:p w:rsidR="00D0585E" w:rsidRDefault="00C330AF">
                  <w:r>
                    <w:rPr>
                      <w:color w:val="000000"/>
                      <w:sz w:val="20"/>
                      <w:szCs w:val="20"/>
                    </w:rPr>
                    <w:lastRenderedPageBreak/>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warnings on the labels of the fans.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consumer’s unforeseeable misuse of a fan.</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40. Forest &amp; Field Company makes and leases a backhoe to Gallagher. Due to a defect attributable to</w:t>
            </w:r>
            <w:r>
              <w:rPr>
                <w:rFonts w:ascii="Times New Roman" w:eastAsia="Times New Roman" w:hAnsi="Times New Roman" w:cs="Times New Roman"/>
                <w:color w:val="000000"/>
                <w:sz w:val="22"/>
                <w:szCs w:val="22"/>
              </w:rPr>
              <w:t xml:space="preserve"> Forest &amp; Field’s negligence, Gallagher is injured in an accident in which his neighbor Helga is also hurt. In a product liability suit based on negligence, Forest &amp; Field may be liable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276"/>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Gallagher only.</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no</w:t>
                  </w:r>
                  <w:proofErr w:type="gramEnd"/>
                  <w:r>
                    <w:rPr>
                      <w:rFonts w:ascii="Times New Roman" w:eastAsia="Times New Roman" w:hAnsi="Times New Roman" w:cs="Times New Roman"/>
                      <w:color w:val="000000"/>
                      <w:sz w:val="22"/>
                      <w:szCs w:val="22"/>
                    </w:rPr>
                    <w:t xml:space="preserve"> one.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Gallagher and Helga.</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Helga only.</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41. Garden Tool Company makes chain saws. Hadrian is injured while using a Garden saw and sues the company for product liability based on neg-ligence. To win, Hadrian must show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35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 xml:space="preserve">Garden did not use due care with respect to </w:t>
                  </w:r>
                  <w:r>
                    <w:rPr>
                      <w:rFonts w:ascii="Times New Roman" w:eastAsia="Times New Roman" w:hAnsi="Times New Roman" w:cs="Times New Roman"/>
                      <w:color w:val="000000"/>
                      <w:sz w:val="22"/>
                      <w:szCs w:val="22"/>
                    </w:rPr>
                    <w:t>the trimmer.</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​Garden used puffery in its advertising.</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Hadrian was not experienced in the use of trimmers.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Hadrian was in privity with Garden.</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42. Lipstik, Inc. makes cosmetics. Lipstik intentionally mislabels its packaged products </w:t>
            </w:r>
            <w:r>
              <w:rPr>
                <w:rFonts w:ascii="Times New Roman" w:eastAsia="Times New Roman" w:hAnsi="Times New Roman" w:cs="Times New Roman"/>
                <w:color w:val="000000"/>
                <w:sz w:val="22"/>
                <w:szCs w:val="22"/>
              </w:rPr>
              <w:t>to conceal a defect. Trusting and relying on the mislabeling, Mikayla buys a Lipstik product and suffers an injury. Lipstik is most likely liable for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794"/>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product</w:t>
                  </w:r>
                  <w:proofErr w:type="gramEnd"/>
                  <w:r>
                    <w:rPr>
                      <w:rFonts w:ascii="Times New Roman" w:eastAsia="Times New Roman" w:hAnsi="Times New Roman" w:cs="Times New Roman"/>
                      <w:color w:val="000000"/>
                      <w:sz w:val="22"/>
                      <w:szCs w:val="22"/>
                    </w:rPr>
                    <w:t xml:space="preserve"> misuse.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fraud</w:t>
                  </w:r>
                  <w:proofErr w:type="gramEnd"/>
                  <w:r>
                    <w:rPr>
                      <w:rFonts w:ascii="Times New Roman" w:eastAsia="Times New Roman" w:hAnsi="Times New Roman" w:cs="Times New Roman"/>
                      <w:color w:val="000000"/>
                      <w:sz w:val="22"/>
                      <w:szCs w:val="22"/>
                    </w:rPr>
                    <w: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privity</w:t>
                  </w:r>
                  <w:proofErr w:type="gramEnd"/>
                  <w:r>
                    <w:rPr>
                      <w:rFonts w:ascii="Times New Roman" w:eastAsia="Times New Roman" w:hAnsi="Times New Roman" w:cs="Times New Roman"/>
                      <w:color w:val="000000"/>
                      <w:sz w:val="22"/>
                      <w:szCs w:val="22"/>
                    </w:rPr>
                    <w: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puffery</w:t>
                  </w:r>
                  <w:proofErr w:type="gramEnd"/>
                  <w:r>
                    <w:rPr>
                      <w:rFonts w:ascii="Times New Roman" w:eastAsia="Times New Roman" w:hAnsi="Times New Roman" w:cs="Times New Roman"/>
                      <w:color w:val="000000"/>
                      <w:sz w:val="22"/>
                      <w:szCs w:val="22"/>
                    </w:rPr>
                    <w:t>.</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43. Sailaway Corporation makes </w:t>
            </w:r>
            <w:r>
              <w:rPr>
                <w:rFonts w:ascii="Times New Roman" w:eastAsia="Times New Roman" w:hAnsi="Times New Roman" w:cs="Times New Roman"/>
                <w:color w:val="000000"/>
                <w:sz w:val="22"/>
                <w:szCs w:val="22"/>
              </w:rPr>
              <w:t>sailboards, which are bought and distributed by Tropical Marketing Company to UV Sports Stores, Inc., which sells them to consumers. Wen is in-jured while using a Sailaway board that he bought from UV Sports. In a product liabil-ity suit based on strict li</w:t>
            </w:r>
            <w:r>
              <w:rPr>
                <w:rFonts w:ascii="Times New Roman" w:eastAsia="Times New Roman" w:hAnsi="Times New Roman" w:cs="Times New Roman"/>
                <w:color w:val="000000"/>
                <w:sz w:val="22"/>
                <w:szCs w:val="22"/>
              </w:rPr>
              <w:t>-ability, Wen may recover from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400"/>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Sailaway only.</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Sailaway, Tropical, or UV Sports.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UV Sports only.</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none</w:t>
                  </w:r>
                  <w:proofErr w:type="gramEnd"/>
                  <w:r>
                    <w:rPr>
                      <w:rFonts w:ascii="Times New Roman" w:eastAsia="Times New Roman" w:hAnsi="Times New Roman" w:cs="Times New Roman"/>
                      <w:color w:val="000000"/>
                      <w:sz w:val="22"/>
                      <w:szCs w:val="22"/>
                    </w:rPr>
                    <w:t xml:space="preserve"> of the choices.</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44. Street Bikes, Inc., makes and sells a bicycle to Theo. Street Bikes fails to exercise “due care” to </w:t>
            </w:r>
            <w:r>
              <w:rPr>
                <w:rFonts w:ascii="Times New Roman" w:eastAsia="Times New Roman" w:hAnsi="Times New Roman" w:cs="Times New Roman"/>
                <w:color w:val="000000"/>
                <w:sz w:val="22"/>
                <w:szCs w:val="22"/>
              </w:rPr>
              <w:t>make the bicycle safe, however, and Theo is injured as a result. Street Bikes is most likely liable for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704"/>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assumption</w:t>
                  </w:r>
                  <w:proofErr w:type="gramEnd"/>
                  <w:r>
                    <w:rPr>
                      <w:rFonts w:ascii="Times New Roman" w:eastAsia="Times New Roman" w:hAnsi="Times New Roman" w:cs="Times New Roman"/>
                      <w:color w:val="000000"/>
                      <w:sz w:val="22"/>
                      <w:szCs w:val="22"/>
                    </w:rPr>
                    <w:t xml:space="preserve"> of risk.</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commonly</w:t>
                  </w:r>
                  <w:proofErr w:type="gramEnd"/>
                  <w:r>
                    <w:rPr>
                      <w:rFonts w:ascii="Times New Roman" w:eastAsia="Times New Roman" w:hAnsi="Times New Roman" w:cs="Times New Roman"/>
                      <w:color w:val="000000"/>
                      <w:sz w:val="22"/>
                      <w:szCs w:val="22"/>
                    </w:rPr>
                    <w:t xml:space="preserve"> known danger.</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negligence</w:t>
                  </w:r>
                  <w:proofErr w:type="gramEnd"/>
                  <w:r>
                    <w:rPr>
                      <w:rFonts w:ascii="Times New Roman" w:eastAsia="Times New Roman" w:hAnsi="Times New Roman" w:cs="Times New Roman"/>
                      <w:color w:val="000000"/>
                      <w:sz w:val="22"/>
                      <w:szCs w:val="22"/>
                    </w:rPr>
                    <w: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product</w:t>
                  </w:r>
                  <w:proofErr w:type="gramEnd"/>
                  <w:r>
                    <w:rPr>
                      <w:rFonts w:ascii="Times New Roman" w:eastAsia="Times New Roman" w:hAnsi="Times New Roman" w:cs="Times New Roman"/>
                      <w:color w:val="000000"/>
                      <w:sz w:val="22"/>
                      <w:szCs w:val="22"/>
                    </w:rPr>
                    <w:t xml:space="preserve"> misuse.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45. AgriGro, Inc</w:t>
            </w:r>
            <w:proofErr w:type="gramStart"/>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sells hybrid seed to farms and</w:t>
            </w:r>
            <w:r>
              <w:rPr>
                <w:rFonts w:ascii="Times New Roman" w:eastAsia="Times New Roman" w:hAnsi="Times New Roman" w:cs="Times New Roman"/>
                <w:color w:val="000000"/>
                <w:sz w:val="22"/>
                <w:szCs w:val="22"/>
              </w:rPr>
              <w:t xml:space="preserve"> other agricultural enterprises. Brandon buys and plants AgriGro seed on his Country Farm, but no crop grows because the seed is defective. Brandon sues AgriGro for product liability based on negligence. To win, Brandon must show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739"/>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AgriGro sold th</w:t>
                  </w:r>
                  <w:r>
                    <w:rPr>
                      <w:rFonts w:ascii="Times New Roman" w:eastAsia="Times New Roman" w:hAnsi="Times New Roman" w:cs="Times New Roman"/>
                      <w:color w:val="000000"/>
                      <w:sz w:val="22"/>
                      <w:szCs w:val="22"/>
                    </w:rPr>
                    <w:t>e seed to Brandon.</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Brandon knew and appreciated the risk caused by the defect.</w:t>
                  </w:r>
                </w:p>
              </w:tc>
            </w:tr>
            <w:tr w:rsidR="00D0585E">
              <w:tc>
                <w:tcPr>
                  <w:tcW w:w="400" w:type="dxa"/>
                  <w:tcMar>
                    <w:top w:w="0" w:type="dxa"/>
                    <w:left w:w="0" w:type="dxa"/>
                    <w:bottom w:w="0" w:type="dxa"/>
                    <w:right w:w="0" w:type="dxa"/>
                  </w:tcMar>
                </w:tcPr>
                <w:p w:rsidR="00D0585E" w:rsidRDefault="00C330AF">
                  <w:r>
                    <w:rPr>
                      <w:color w:val="000000"/>
                      <w:sz w:val="20"/>
                      <w:szCs w:val="20"/>
                    </w:rPr>
                    <w:lastRenderedPageBreak/>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Brandon suffered damage caused by the defect.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“defect” was a commonly known danger.</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46. Dark Roast Products, Inc</w:t>
            </w:r>
            <w:proofErr w:type="gramStart"/>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makes espresso machines and sells</w:t>
            </w:r>
            <w:r>
              <w:rPr>
                <w:rFonts w:ascii="Times New Roman" w:eastAsia="Times New Roman" w:hAnsi="Times New Roman" w:cs="Times New Roman"/>
                <w:color w:val="000000"/>
                <w:sz w:val="22"/>
                <w:szCs w:val="22"/>
              </w:rPr>
              <w:t xml:space="preserve"> one to the Eat at Joe’s Café. Flo, the café’s employee working at the coffee bar, is injured when the machine malfunctions. If the injury occurred as a result of a misrepresentation about the product, Dark Roast is most likely liable for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408"/>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negligence</w:t>
                  </w:r>
                  <w:proofErr w:type="gramEnd"/>
                  <w:r>
                    <w:rPr>
                      <w:rFonts w:ascii="Times New Roman" w:eastAsia="Times New Roman" w:hAnsi="Times New Roman" w:cs="Times New Roman"/>
                      <w:color w:val="000000"/>
                      <w:sz w:val="22"/>
                      <w:szCs w:val="22"/>
                    </w:rPr>
                    <w: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fraud</w:t>
                  </w:r>
                  <w:proofErr w:type="gramEnd"/>
                  <w:r>
                    <w:rPr>
                      <w:rFonts w:ascii="Times New Roman" w:eastAsia="Times New Roman" w:hAnsi="Times New Roman" w:cs="Times New Roman"/>
                      <w:color w:val="000000"/>
                      <w:sz w:val="22"/>
                      <w:szCs w:val="22"/>
                    </w:rPr>
                    <w: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privity</w:t>
                  </w:r>
                  <w:proofErr w:type="gramEnd"/>
                  <w:r>
                    <w:rPr>
                      <w:rFonts w:ascii="Times New Roman" w:eastAsia="Times New Roman" w:hAnsi="Times New Roman" w:cs="Times New Roman"/>
                      <w:color w:val="000000"/>
                      <w:sz w:val="22"/>
                      <w:szCs w:val="22"/>
                    </w:rPr>
                    <w: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puffery</w:t>
                  </w:r>
                  <w:proofErr w:type="gramEnd"/>
                  <w:r>
                    <w:rPr>
                      <w:rFonts w:ascii="Times New Roman" w:eastAsia="Times New Roman" w:hAnsi="Times New Roman" w:cs="Times New Roman"/>
                      <w:color w:val="000000"/>
                      <w:sz w:val="22"/>
                      <w:szCs w:val="22"/>
                    </w:rPr>
                    <w:t>.</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47. Custom Ceramics Corporation makes ceramic products for commercial uses, including heat-resistant tiles for industrial ovens. When damage occurs in an oven at Duramold Plastics, Inc., liability may be </w:t>
            </w:r>
            <w:r>
              <w:rPr>
                <w:rFonts w:ascii="Times New Roman" w:eastAsia="Times New Roman" w:hAnsi="Times New Roman" w:cs="Times New Roman"/>
                <w:color w:val="000000"/>
                <w:sz w:val="22"/>
                <w:szCs w:val="22"/>
              </w:rPr>
              <w:t>imposed on Custom Ceramics if the tiles sold to Duramold were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424"/>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in</w:t>
                  </w:r>
                  <w:proofErr w:type="gramEnd"/>
                  <w:r>
                    <w:rPr>
                      <w:rFonts w:ascii="Times New Roman" w:eastAsia="Times New Roman" w:hAnsi="Times New Roman" w:cs="Times New Roman"/>
                      <w:color w:val="000000"/>
                      <w:sz w:val="22"/>
                      <w:szCs w:val="22"/>
                    </w:rPr>
                    <w:t xml:space="preserve"> perfect condition at the time of their sale.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damaged</w:t>
                  </w:r>
                  <w:proofErr w:type="gramEnd"/>
                  <w:r>
                    <w:rPr>
                      <w:rFonts w:ascii="Times New Roman" w:eastAsia="Times New Roman" w:hAnsi="Times New Roman" w:cs="Times New Roman"/>
                      <w:color w:val="000000"/>
                      <w:sz w:val="22"/>
                      <w:szCs w:val="22"/>
                    </w:rPr>
                    <w:t xml:space="preserve"> by their use.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substantially</w:t>
                  </w:r>
                  <w:proofErr w:type="gramEnd"/>
                  <w:r>
                    <w:rPr>
                      <w:rFonts w:ascii="Times New Roman" w:eastAsia="Times New Roman" w:hAnsi="Times New Roman" w:cs="Times New Roman"/>
                      <w:color w:val="000000"/>
                      <w:sz w:val="22"/>
                      <w:szCs w:val="22"/>
                    </w:rPr>
                    <w:t xml:space="preserve"> changed after their sale.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in</w:t>
                  </w:r>
                  <w:proofErr w:type="gramEnd"/>
                  <w:r>
                    <w:rPr>
                      <w:rFonts w:ascii="Times New Roman" w:eastAsia="Times New Roman" w:hAnsi="Times New Roman" w:cs="Times New Roman"/>
                      <w:color w:val="000000"/>
                      <w:sz w:val="22"/>
                      <w:szCs w:val="22"/>
                    </w:rPr>
                    <w:t xml:space="preserve"> a defective condition that was the proximate cause of </w:t>
                  </w:r>
                  <w:r>
                    <w:rPr>
                      <w:rFonts w:ascii="Times New Roman" w:eastAsia="Times New Roman" w:hAnsi="Times New Roman" w:cs="Times New Roman"/>
                      <w:color w:val="000000"/>
                      <w:sz w:val="22"/>
                      <w:szCs w:val="22"/>
                    </w:rPr>
                    <w:t>the damage.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48. Good Cookin’ Products Company makes heat convection ovens. Heidi discovers that her Good Cookin’ oven is defective and sues the maker for product liabil-ity based on strict liability. To win, Heidi must show that she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864"/>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bought</w:t>
                  </w:r>
                  <w:proofErr w:type="gramEnd"/>
                  <w:r>
                    <w:rPr>
                      <w:rFonts w:ascii="Times New Roman" w:eastAsia="Times New Roman" w:hAnsi="Times New Roman" w:cs="Times New Roman"/>
                      <w:color w:val="000000"/>
                      <w:sz w:val="22"/>
                      <w:szCs w:val="22"/>
                    </w:rPr>
                    <w:t xml:space="preserve"> the </w:t>
                  </w:r>
                  <w:r>
                    <w:rPr>
                      <w:rFonts w:ascii="Times New Roman" w:eastAsia="Times New Roman" w:hAnsi="Times New Roman" w:cs="Times New Roman"/>
                      <w:color w:val="000000"/>
                      <w:sz w:val="22"/>
                      <w:szCs w:val="22"/>
                    </w:rPr>
                    <w:t>oven from Good Cookin’.</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did</w:t>
                  </w:r>
                  <w:proofErr w:type="gramEnd"/>
                  <w:r>
                    <w:rPr>
                      <w:rFonts w:ascii="Times New Roman" w:eastAsia="Times New Roman" w:hAnsi="Times New Roman" w:cs="Times New Roman"/>
                      <w:color w:val="000000"/>
                      <w:sz w:val="22"/>
                      <w:szCs w:val="22"/>
                    </w:rPr>
                    <w:t xml:space="preserve"> not misuse the oven.</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suffered</w:t>
                  </w:r>
                  <w:proofErr w:type="gramEnd"/>
                  <w:r>
                    <w:rPr>
                      <w:rFonts w:ascii="Times New Roman" w:eastAsia="Times New Roman" w:hAnsi="Times New Roman" w:cs="Times New Roman"/>
                      <w:color w:val="000000"/>
                      <w:sz w:val="22"/>
                      <w:szCs w:val="22"/>
                    </w:rPr>
                    <w:t xml:space="preserve"> an injury caused by the defect.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did</w:t>
                  </w:r>
                  <w:proofErr w:type="gramEnd"/>
                  <w:r>
                    <w:rPr>
                      <w:rFonts w:ascii="Times New Roman" w:eastAsia="Times New Roman" w:hAnsi="Times New Roman" w:cs="Times New Roman"/>
                      <w:color w:val="000000"/>
                      <w:sz w:val="22"/>
                      <w:szCs w:val="22"/>
                    </w:rPr>
                    <w:t xml:space="preserve"> not know of the defect.</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49. Brandname Parts, Inc</w:t>
            </w:r>
            <w:proofErr w:type="gramStart"/>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makes and sells parts for the repair of major appliances. Clarice suffers a loss when </w:t>
            </w:r>
            <w:r>
              <w:rPr>
                <w:rFonts w:ascii="Times New Roman" w:eastAsia="Times New Roman" w:hAnsi="Times New Roman" w:cs="Times New Roman"/>
                <w:color w:val="000000"/>
                <w:sz w:val="22"/>
                <w:szCs w:val="22"/>
              </w:rPr>
              <w:t>a defective Brandname part in her freezer fails to keep the contents fresh. A statute restricts the time within which Clarice may file a product liability suit once she has discovered or should have discovered the damage. This is a statute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457"/>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limitat</w:t>
                  </w:r>
                  <w:r>
                    <w:rPr>
                      <w:rFonts w:ascii="Times New Roman" w:eastAsia="Times New Roman" w:hAnsi="Times New Roman" w:cs="Times New Roman"/>
                      <w:color w:val="000000"/>
                      <w:sz w:val="22"/>
                      <w:szCs w:val="22"/>
                    </w:rPr>
                    <w:t>ions</w:t>
                  </w:r>
                  <w:proofErr w:type="gramEnd"/>
                  <w:r>
                    <w:rPr>
                      <w:rFonts w:ascii="Times New Roman" w:eastAsia="Times New Roman" w:hAnsi="Times New Roman" w:cs="Times New Roman"/>
                      <w:color w:val="000000"/>
                      <w:sz w:val="22"/>
                      <w:szCs w:val="22"/>
                    </w:rPr>
                    <w: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preemption</w:t>
                  </w:r>
                  <w:proofErr w:type="gramEnd"/>
                  <w:r>
                    <w:rPr>
                      <w:rFonts w:ascii="Times New Roman" w:eastAsia="Times New Roman" w:hAnsi="Times New Roman" w:cs="Times New Roman"/>
                      <w:color w:val="000000"/>
                      <w:sz w:val="22"/>
                      <w:szCs w:val="22"/>
                    </w:rPr>
                    <w: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repose</w:t>
                  </w:r>
                  <w:proofErr w:type="gramEnd"/>
                  <w:r>
                    <w:rPr>
                      <w:rFonts w:ascii="Times New Roman" w:eastAsia="Times New Roman" w:hAnsi="Times New Roman" w:cs="Times New Roman"/>
                      <w:color w:val="000000"/>
                      <w:sz w:val="22"/>
                      <w:szCs w:val="22"/>
                    </w:rPr>
                    <w: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suspension</w:t>
                  </w:r>
                  <w:proofErr w:type="gramEnd"/>
                  <w:r>
                    <w:rPr>
                      <w:rFonts w:ascii="Times New Roman" w:eastAsia="Times New Roman" w:hAnsi="Times New Roman" w:cs="Times New Roman"/>
                      <w:color w:val="000000"/>
                      <w:sz w:val="22"/>
                      <w:szCs w:val="22"/>
                    </w:rPr>
                    <w:t>.</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50. Global Insulation Company makes and sells fire-retardant building materials.To determine whether the risk of harm from the products as designed outweigh their utility to the users and the </w:t>
            </w:r>
            <w:r>
              <w:rPr>
                <w:rFonts w:ascii="Times New Roman" w:eastAsia="Times New Roman" w:hAnsi="Times New Roman" w:cs="Times New Roman"/>
                <w:color w:val="000000"/>
                <w:sz w:val="22"/>
                <w:szCs w:val="22"/>
              </w:rPr>
              <w:t>public, most courts would engage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997"/>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risk-utility analysis.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consumer-expectations test.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critical, statistical analysis.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marketing test.</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51. ​Meds Company, Oral Med Corporation, and Pharma, Inc., are drug makers. In a </w:t>
            </w:r>
            <w:r>
              <w:rPr>
                <w:rFonts w:ascii="Times New Roman" w:eastAsia="Times New Roman" w:hAnsi="Times New Roman" w:cs="Times New Roman"/>
                <w:color w:val="000000"/>
                <w:sz w:val="22"/>
                <w:szCs w:val="22"/>
              </w:rPr>
              <w:t>suit against all of these parties in which market-share li-ability is imposed, most likely to be liable 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108"/>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none</w:t>
                  </w:r>
                  <w:proofErr w:type="gramEnd"/>
                  <w:r>
                    <w:rPr>
                      <w:rFonts w:ascii="Times New Roman" w:eastAsia="Times New Roman" w:hAnsi="Times New Roman" w:cs="Times New Roman"/>
                      <w:color w:val="000000"/>
                      <w:sz w:val="22"/>
                      <w:szCs w:val="22"/>
                    </w:rPr>
                    <w:t xml:space="preserve"> of these parties.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party with the largest market share.</w:t>
                  </w:r>
                </w:p>
              </w:tc>
            </w:tr>
            <w:tr w:rsidR="00D0585E">
              <w:tc>
                <w:tcPr>
                  <w:tcW w:w="400" w:type="dxa"/>
                  <w:tcMar>
                    <w:top w:w="0" w:type="dxa"/>
                    <w:left w:w="0" w:type="dxa"/>
                    <w:bottom w:w="0" w:type="dxa"/>
                    <w:right w:w="0" w:type="dxa"/>
                  </w:tcMar>
                </w:tcPr>
                <w:p w:rsidR="00D0585E" w:rsidRDefault="00C330AF">
                  <w:r>
                    <w:rPr>
                      <w:color w:val="000000"/>
                      <w:sz w:val="20"/>
                      <w:szCs w:val="20"/>
                    </w:rPr>
                    <w:lastRenderedPageBreak/>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all</w:t>
                  </w:r>
                  <w:proofErr w:type="gramEnd"/>
                  <w:r>
                    <w:rPr>
                      <w:rFonts w:ascii="Times New Roman" w:eastAsia="Times New Roman" w:hAnsi="Times New Roman" w:cs="Times New Roman"/>
                      <w:color w:val="000000"/>
                      <w:sz w:val="22"/>
                      <w:szCs w:val="22"/>
                    </w:rPr>
                    <w:t xml:space="preserve"> of these parties.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parties whose market shares are</w:t>
                  </w:r>
                  <w:r>
                    <w:rPr>
                      <w:rFonts w:ascii="Times New Roman" w:eastAsia="Times New Roman" w:hAnsi="Times New Roman" w:cs="Times New Roman"/>
                      <w:color w:val="000000"/>
                      <w:sz w:val="22"/>
                      <w:szCs w:val="22"/>
                    </w:rPr>
                    <w:t xml:space="preserve"> equal.</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52. </w:t>
            </w:r>
            <w:r>
              <w:rPr>
                <w:rFonts w:ascii="Times New Roman" w:eastAsia="Times New Roman" w:hAnsi="Times New Roman" w:cs="Times New Roman"/>
                <w:color w:val="000000"/>
                <w:sz w:val="22"/>
                <w:szCs w:val="22"/>
              </w:rPr>
              <w:t>River Rock Company makes spas and hot tubs. Sterling files a product liability suit against River Rock, alleging a warning defect in one of its products. In deciding whether to hold the defendant liable, the court may take note that a manufacturer or selle</w:t>
            </w:r>
            <w:r>
              <w:rPr>
                <w:rFonts w:ascii="Times New Roman" w:eastAsia="Times New Roman" w:hAnsi="Times New Roman" w:cs="Times New Roman"/>
                <w:color w:val="000000"/>
                <w:sz w:val="22"/>
                <w:szCs w:val="22"/>
              </w:rPr>
              <w:t xml:space="preserve">r has </w:t>
            </w:r>
            <w:r>
              <w:rPr>
                <w:rFonts w:ascii="Times New Roman" w:eastAsia="Times New Roman" w:hAnsi="Times New Roman" w:cs="Times New Roman"/>
                <w:i/>
                <w:iCs/>
                <w:color w:val="000000"/>
                <w:sz w:val="22"/>
                <w:szCs w:val="22"/>
              </w:rPr>
              <w:t>no</w:t>
            </w:r>
            <w:r>
              <w:rPr>
                <w:rFonts w:ascii="Times New Roman" w:eastAsia="Times New Roman" w:hAnsi="Times New Roman" w:cs="Times New Roman"/>
                <w:color w:val="000000"/>
                <w:sz w:val="22"/>
                <w:szCs w:val="22"/>
              </w:rPr>
              <w:t xml:space="preserve"> duty to warn about risks that 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093"/>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avoidable</w:t>
                  </w:r>
                  <w:proofErr w:type="gramEnd"/>
                  <w:r>
                    <w:rPr>
                      <w:rFonts w:ascii="Times New Roman" w:eastAsia="Times New Roman" w:hAnsi="Times New Roman" w:cs="Times New Roman"/>
                      <w:color w:val="000000"/>
                      <w:sz w:val="22"/>
                      <w:szCs w:val="22"/>
                    </w:rPr>
                    <w:t xml:space="preserve"> by an alternative design.</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foreseeable</w:t>
                  </w:r>
                  <w:proofErr w:type="gramEnd"/>
                  <w:r>
                    <w:rPr>
                      <w:rFonts w:ascii="Times New Roman" w:eastAsia="Times New Roman" w:hAnsi="Times New Roman" w:cs="Times New Roman"/>
                      <w:color w:val="000000"/>
                      <w:sz w:val="22"/>
                      <w:szCs w:val="22"/>
                    </w:rPr>
                    <w: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contrary</w:t>
                  </w:r>
                  <w:proofErr w:type="gramEnd"/>
                  <w:r>
                    <w:rPr>
                      <w:rFonts w:ascii="Times New Roman" w:eastAsia="Times New Roman" w:hAnsi="Times New Roman" w:cs="Times New Roman"/>
                      <w:color w:val="000000"/>
                      <w:sz w:val="22"/>
                      <w:szCs w:val="22"/>
                    </w:rPr>
                    <w:t xml:space="preserve"> to the instructions for the use of the product.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obvious</w:t>
                  </w:r>
                  <w:proofErr w:type="gramEnd"/>
                  <w:r>
                    <w:rPr>
                      <w:rFonts w:ascii="Times New Roman" w:eastAsia="Times New Roman" w:hAnsi="Times New Roman" w:cs="Times New Roman"/>
                      <w:color w:val="000000"/>
                      <w:sz w:val="22"/>
                      <w:szCs w:val="22"/>
                    </w:rPr>
                    <w:t>.</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53. Arrow Straight Corporation makes archery supplies. While using </w:t>
            </w:r>
            <w:r>
              <w:rPr>
                <w:rFonts w:ascii="Times New Roman" w:eastAsia="Times New Roman" w:hAnsi="Times New Roman" w:cs="Times New Roman"/>
                <w:color w:val="000000"/>
                <w:sz w:val="22"/>
                <w:szCs w:val="22"/>
              </w:rPr>
              <w:t xml:space="preserve">an Arrow Straight bow, Jamie is injured due to a defect in the bow that causes an arrow to misfire. Kaley, another archer standing </w:t>
            </w:r>
            <w:proofErr w:type="gramStart"/>
            <w:r>
              <w:rPr>
                <w:rFonts w:ascii="Times New Roman" w:eastAsia="Times New Roman" w:hAnsi="Times New Roman" w:cs="Times New Roman"/>
                <w:color w:val="000000"/>
                <w:sz w:val="22"/>
                <w:szCs w:val="22"/>
              </w:rPr>
              <w:t>by,</w:t>
            </w:r>
            <w:proofErr w:type="gramEnd"/>
            <w:r>
              <w:rPr>
                <w:rFonts w:ascii="Times New Roman" w:eastAsia="Times New Roman" w:hAnsi="Times New Roman" w:cs="Times New Roman"/>
                <w:color w:val="000000"/>
                <w:sz w:val="22"/>
                <w:szCs w:val="22"/>
              </w:rPr>
              <w:t xml:space="preserve"> is also injured. In a product liability suit based on strict product liability, Arrow Straight may be liable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22"/>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Jam</w:t>
                  </w:r>
                  <w:r>
                    <w:rPr>
                      <w:rFonts w:ascii="Times New Roman" w:eastAsia="Times New Roman" w:hAnsi="Times New Roman" w:cs="Times New Roman"/>
                      <w:color w:val="000000"/>
                      <w:sz w:val="22"/>
                      <w:szCs w:val="22"/>
                    </w:rPr>
                    <w:t>ie and Kaley.</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Jamie only.</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Kaley only.</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no</w:t>
                  </w:r>
                  <w:proofErr w:type="gramEnd"/>
                  <w:r>
                    <w:rPr>
                      <w:rFonts w:ascii="Times New Roman" w:eastAsia="Times New Roman" w:hAnsi="Times New Roman" w:cs="Times New Roman"/>
                      <w:color w:val="000000"/>
                      <w:sz w:val="22"/>
                      <w:szCs w:val="22"/>
                    </w:rPr>
                    <w:t xml:space="preserve"> one.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54. Fleet Feet Corporation makes athletic shoes. Gloria, a marathoner, files a product liabil-ity suit against Fleet Feet, alleging a design defect. In deciding whether to hold Fleet </w:t>
            </w:r>
            <w:r>
              <w:rPr>
                <w:rFonts w:ascii="Times New Roman" w:eastAsia="Times New Roman" w:hAnsi="Times New Roman" w:cs="Times New Roman"/>
                <w:color w:val="000000"/>
                <w:sz w:val="22"/>
                <w:szCs w:val="22"/>
              </w:rPr>
              <w:t>Feet liable, the court may consider an alternative design’s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54"/>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popularity</w:t>
                  </w:r>
                  <w:proofErr w:type="gramEnd"/>
                  <w:r>
                    <w:rPr>
                      <w:rFonts w:ascii="Times New Roman" w:eastAsia="Times New Roman" w:hAnsi="Times New Roman" w:cs="Times New Roman"/>
                      <w:color w:val="000000"/>
                      <w:sz w:val="22"/>
                      <w:szCs w:val="22"/>
                    </w:rPr>
                    <w:t xml:space="preserve"> among industrial designers and consumers.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weight</w:t>
                  </w:r>
                  <w:proofErr w:type="gramEnd"/>
                  <w:r>
                    <w:rPr>
                      <w:rFonts w:ascii="Times New Roman" w:eastAsia="Times New Roman" w:hAnsi="Times New Roman" w:cs="Times New Roman"/>
                      <w:color w:val="000000"/>
                      <w:sz w:val="22"/>
                      <w:szCs w:val="22"/>
                    </w:rPr>
                    <w:t xml:space="preserve"> and heft.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aesthetics</w:t>
                  </w:r>
                  <w:proofErr w:type="gramEnd"/>
                  <w:r>
                    <w:rPr>
                      <w:rFonts w:ascii="Times New Roman" w:eastAsia="Times New Roman" w:hAnsi="Times New Roman" w:cs="Times New Roman"/>
                      <w:color w:val="000000"/>
                      <w:sz w:val="22"/>
                      <w:szCs w:val="22"/>
                    </w:rPr>
                    <w: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advantages</w:t>
                  </w:r>
                  <w:proofErr w:type="gramEnd"/>
                  <w:r>
                    <w:rPr>
                      <w:rFonts w:ascii="Times New Roman" w:eastAsia="Times New Roman" w:hAnsi="Times New Roman" w:cs="Times New Roman"/>
                      <w:color w:val="000000"/>
                      <w:sz w:val="22"/>
                      <w:szCs w:val="22"/>
                    </w:rPr>
                    <w:t xml:space="preserve"> and disadvantages.</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55. ClearCall Corporation makes phones, which are </w:t>
            </w:r>
            <w:r>
              <w:rPr>
                <w:rFonts w:ascii="Times New Roman" w:eastAsia="Times New Roman" w:hAnsi="Times New Roman" w:cs="Times New Roman"/>
                <w:color w:val="000000"/>
                <w:sz w:val="22"/>
                <w:szCs w:val="22"/>
              </w:rPr>
              <w:t>sold to consumers by DefDeals stores. Erna files a product liabil-ity suit against ClearCall, alleging a design defect. In deciding whether to hold ClearCall liable, the court may consider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431"/>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Erna’s intended use for the phone.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DefDeals’ method of</w:t>
                  </w:r>
                  <w:r>
                    <w:rPr>
                      <w:rFonts w:ascii="Times New Roman" w:eastAsia="Times New Roman" w:hAnsi="Times New Roman" w:cs="Times New Roman"/>
                      <w:color w:val="000000"/>
                      <w:sz w:val="22"/>
                      <w:szCs w:val="22"/>
                    </w:rPr>
                    <w:t xml:space="preserve"> accounting.</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ClearCall’s quality control efforts.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available alternative design.</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56. Fine Motor Company buys auto parts from General Mechanix, Inc., and puts them in its vehicles without changing their composition. If the parts are </w:t>
            </w:r>
            <w:r>
              <w:rPr>
                <w:rFonts w:ascii="Times New Roman" w:eastAsia="Times New Roman" w:hAnsi="Times New Roman" w:cs="Times New Roman"/>
                <w:color w:val="000000"/>
                <w:sz w:val="22"/>
                <w:szCs w:val="22"/>
              </w:rPr>
              <w:t>defective, strictly liable for any damage caused by the defects 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10"/>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Fine Motor only.</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no</w:t>
                  </w:r>
                  <w:proofErr w:type="gramEnd"/>
                  <w:r>
                    <w:rPr>
                      <w:rFonts w:ascii="Times New Roman" w:eastAsia="Times New Roman" w:hAnsi="Times New Roman" w:cs="Times New Roman"/>
                      <w:color w:val="000000"/>
                      <w:sz w:val="22"/>
                      <w:szCs w:val="22"/>
                    </w:rPr>
                    <w:t xml:space="preserve"> one.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Fine Motor and General Mechanix.</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General Mechanix only.</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57. </w:t>
            </w:r>
            <w:r>
              <w:rPr>
                <w:rFonts w:ascii="Times New Roman" w:eastAsia="Times New Roman" w:hAnsi="Times New Roman" w:cs="Times New Roman"/>
                <w:color w:val="000000"/>
                <w:sz w:val="22"/>
                <w:szCs w:val="22"/>
              </w:rPr>
              <w:t>SmartTalk, Inc</w:t>
            </w:r>
            <w:proofErr w:type="gramStart"/>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makes and markets cell phones and related accessories. When problems develop with SmartTalk products or sales, the company may be liable in product liability for any of the following </w:t>
            </w:r>
            <w:r>
              <w:rPr>
                <w:rFonts w:ascii="Times New Roman" w:eastAsia="Times New Roman" w:hAnsi="Times New Roman" w:cs="Times New Roman"/>
                <w:i/>
                <w:iCs/>
                <w:color w:val="000000"/>
                <w:sz w:val="22"/>
                <w:szCs w:val="22"/>
              </w:rPr>
              <w:t>except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039"/>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manufacturing defect.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design </w:t>
                  </w:r>
                  <w:r>
                    <w:rPr>
                      <w:rFonts w:ascii="Times New Roman" w:eastAsia="Times New Roman" w:hAnsi="Times New Roman" w:cs="Times New Roman"/>
                      <w:color w:val="000000"/>
                      <w:sz w:val="22"/>
                      <w:szCs w:val="22"/>
                    </w:rPr>
                    <w:t>defect.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inadequate warning.</w:t>
                  </w:r>
                </w:p>
              </w:tc>
            </w:tr>
            <w:tr w:rsidR="00D0585E">
              <w:tc>
                <w:tcPr>
                  <w:tcW w:w="400" w:type="dxa"/>
                  <w:tcMar>
                    <w:top w:w="0" w:type="dxa"/>
                    <w:left w:w="0" w:type="dxa"/>
                    <w:bottom w:w="0" w:type="dxa"/>
                    <w:right w:w="0" w:type="dxa"/>
                  </w:tcMar>
                </w:tcPr>
                <w:p w:rsidR="00D0585E" w:rsidRDefault="00C330AF">
                  <w:r>
                    <w:rPr>
                      <w:color w:val="000000"/>
                      <w:sz w:val="20"/>
                      <w:szCs w:val="20"/>
                    </w:rPr>
                    <w:lastRenderedPageBreak/>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ineffective marketing plan.</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58. MedBeat Inc</w:t>
            </w:r>
            <w:proofErr w:type="gramStart"/>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makes medical devices, including heart pacemakers. Nina, a heart patient, files a product liabil-ity suit against MedBeat, alleging a warning defect with </w:t>
            </w:r>
            <w:r>
              <w:rPr>
                <w:rFonts w:ascii="Times New Roman" w:eastAsia="Times New Roman" w:hAnsi="Times New Roman" w:cs="Times New Roman"/>
                <w:color w:val="000000"/>
                <w:sz w:val="22"/>
                <w:szCs w:val="22"/>
              </w:rPr>
              <w:t>respect to its pacemaker. In deciding whether to hold MedBeat liable, the court may consider whether there is a foreseeable risk of harm posed by the pacemaker and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528"/>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omission of a warning renders the pacemaker not reasonably safe.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there</w:t>
                  </w:r>
                  <w:proofErr w:type="gramEnd"/>
                  <w:r>
                    <w:rPr>
                      <w:rFonts w:ascii="Times New Roman" w:eastAsia="Times New Roman" w:hAnsi="Times New Roman" w:cs="Times New Roman"/>
                      <w:color w:val="000000"/>
                      <w:sz w:val="22"/>
                      <w:szCs w:val="22"/>
                    </w:rPr>
                    <w:t xml:space="preserve"> is </w:t>
                  </w:r>
                  <w:r>
                    <w:rPr>
                      <w:rFonts w:ascii="Times New Roman" w:eastAsia="Times New Roman" w:hAnsi="Times New Roman" w:cs="Times New Roman"/>
                      <w:color w:val="000000"/>
                      <w:sz w:val="22"/>
                      <w:szCs w:val="22"/>
                    </w:rPr>
                    <w:t>a reasonable alternative design.</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​MedBeat did not use due care in making the pacemaker.</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Nina lacks insurance coverage.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59. BioChem Corporation, ChemCo Company, and DexLabs Inc. make and distribute toxic chemicals. In a product-liability </w:t>
            </w:r>
            <w:r>
              <w:rPr>
                <w:rFonts w:ascii="Times New Roman" w:eastAsia="Times New Roman" w:hAnsi="Times New Roman" w:cs="Times New Roman"/>
                <w:color w:val="000000"/>
                <w:sz w:val="22"/>
                <w:szCs w:val="22"/>
              </w:rPr>
              <w:t>suit against all of these parties, the court is most likely to impose market-share li-ability if it cannot be proved which of the parties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07"/>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was</w:t>
                  </w:r>
                  <w:proofErr w:type="gramEnd"/>
                  <w:r>
                    <w:rPr>
                      <w:rFonts w:ascii="Times New Roman" w:eastAsia="Times New Roman" w:hAnsi="Times New Roman" w:cs="Times New Roman"/>
                      <w:color w:val="000000"/>
                      <w:sz w:val="22"/>
                      <w:szCs w:val="22"/>
                    </w:rPr>
                    <w:t xml:space="preserve"> in privity with the injured plaintiff.</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exercised</w:t>
                  </w:r>
                  <w:proofErr w:type="gramEnd"/>
                  <w:r>
                    <w:rPr>
                      <w:rFonts w:ascii="Times New Roman" w:eastAsia="Times New Roman" w:hAnsi="Times New Roman" w:cs="Times New Roman"/>
                      <w:color w:val="000000"/>
                      <w:sz w:val="22"/>
                      <w:szCs w:val="22"/>
                    </w:rPr>
                    <w:t xml:space="preserve"> the least amount of due care in making the product.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supplied</w:t>
                  </w:r>
                  <w:proofErr w:type="gramEnd"/>
                  <w:r>
                    <w:rPr>
                      <w:rFonts w:ascii="Times New Roman" w:eastAsia="Times New Roman" w:hAnsi="Times New Roman" w:cs="Times New Roman"/>
                      <w:color w:val="000000"/>
                      <w:sz w:val="22"/>
                      <w:szCs w:val="22"/>
                    </w:rPr>
                    <w:t xml:space="preserve"> the particular product that caused the injury.</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holds</w:t>
                  </w:r>
                  <w:proofErr w:type="gramEnd"/>
                  <w:r>
                    <w:rPr>
                      <w:rFonts w:ascii="Times New Roman" w:eastAsia="Times New Roman" w:hAnsi="Times New Roman" w:cs="Times New Roman"/>
                      <w:color w:val="000000"/>
                      <w:sz w:val="22"/>
                      <w:szCs w:val="22"/>
                    </w:rPr>
                    <w:t xml:space="preserve"> the largest share of the market for the product.</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60. Wideload, Inc., makes, sells, and leases trucks, trailers, and other moving and hauling equipment for consumer use. Verna</w:t>
            </w:r>
            <w:r>
              <w:rPr>
                <w:rFonts w:ascii="Times New Roman" w:eastAsia="Times New Roman" w:hAnsi="Times New Roman" w:cs="Times New Roman"/>
                <w:color w:val="000000"/>
                <w:sz w:val="22"/>
                <w:szCs w:val="22"/>
              </w:rPr>
              <w:t xml:space="preserve"> files a product liability suit against Wideload, alleging a design defect. In deciding whether to hold the maker liable, the court may consider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151"/>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assumptions of Wideload.</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identity of Wideload’s owner.</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intentions of Wideload.</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expectations of the ordinary consumer.</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61. Sea &amp; Sail Corporation makes boats and boating supplies. Theresa files a product liability suit against Sea &amp; Sail, alleging a design defect. In deciding whether to hold the boat maker liable, the </w:t>
            </w:r>
            <w:r>
              <w:rPr>
                <w:rFonts w:ascii="Times New Roman" w:eastAsia="Times New Roman" w:hAnsi="Times New Roman" w:cs="Times New Roman"/>
                <w:color w:val="000000"/>
                <w:sz w:val="22"/>
                <w:szCs w:val="22"/>
              </w:rPr>
              <w:t>court may consider an available alternative design based on the design’s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785"/>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popularity</w:t>
                  </w:r>
                  <w:proofErr w:type="gramEnd"/>
                  <w:r>
                    <w:rPr>
                      <w:rFonts w:ascii="Times New Roman" w:eastAsia="Times New Roman" w:hAnsi="Times New Roman" w:cs="Times New Roman"/>
                      <w:color w:val="000000"/>
                      <w:sz w:val="22"/>
                      <w:szCs w:val="22"/>
                    </w:rPr>
                    <w:t xml:space="preserve"> among industrial designers.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attractiveness</w:t>
                  </w:r>
                  <w:proofErr w:type="gramEnd"/>
                  <w:r>
                    <w:rPr>
                      <w:rFonts w:ascii="Times New Roman" w:eastAsia="Times New Roman" w:hAnsi="Times New Roman" w:cs="Times New Roman"/>
                      <w:color w:val="000000"/>
                      <w:sz w:val="22"/>
                      <w:szCs w:val="22"/>
                    </w:rPr>
                    <w:t xml:space="preserve"> to consumers.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commonality</w:t>
                  </w:r>
                  <w:proofErr w:type="gramEnd"/>
                  <w:r>
                    <w:rPr>
                      <w:rFonts w:ascii="Times New Roman" w:eastAsia="Times New Roman" w:hAnsi="Times New Roman" w:cs="Times New Roman"/>
                      <w:color w:val="000000"/>
                      <w:sz w:val="22"/>
                      <w:szCs w:val="22"/>
                    </w:rPr>
                    <w:t xml:space="preserve"> of use.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effect</w:t>
                  </w:r>
                  <w:proofErr w:type="gramEnd"/>
                  <w:r>
                    <w:rPr>
                      <w:rFonts w:ascii="Times New Roman" w:eastAsia="Times New Roman" w:hAnsi="Times New Roman" w:cs="Times New Roman"/>
                      <w:color w:val="000000"/>
                      <w:sz w:val="22"/>
                      <w:szCs w:val="22"/>
                    </w:rPr>
                    <w:t xml:space="preserve"> on the product.</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62. Safe-Rite Company makes electrical </w:t>
            </w:r>
            <w:r>
              <w:rPr>
                <w:rFonts w:ascii="Times New Roman" w:eastAsia="Times New Roman" w:hAnsi="Times New Roman" w:cs="Times New Roman"/>
                <w:color w:val="000000"/>
                <w:sz w:val="22"/>
                <w:szCs w:val="22"/>
              </w:rPr>
              <w:t>cords and other connectors for electronic devices. Tina files a product liability suit against Safe-Rite, alleg-ing a warning defect. In deciding whether to hold Safe-Rite liable, the court may consider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587"/>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consumers</w:t>
                  </w:r>
                  <w:proofErr w:type="gramEnd"/>
                  <w:r>
                    <w:rPr>
                      <w:rFonts w:ascii="Times New Roman" w:eastAsia="Times New Roman" w:hAnsi="Times New Roman" w:cs="Times New Roman"/>
                      <w:color w:val="000000"/>
                      <w:sz w:val="22"/>
                      <w:szCs w:val="22"/>
                    </w:rPr>
                    <w:t xml:space="preserve">’ general failure to read the </w:t>
                  </w:r>
                  <w:r>
                    <w:rPr>
                      <w:rFonts w:ascii="Times New Roman" w:eastAsia="Times New Roman" w:hAnsi="Times New Roman" w:cs="Times New Roman"/>
                      <w:color w:val="000000"/>
                      <w:sz w:val="22"/>
                      <w:szCs w:val="22"/>
                    </w:rPr>
                    <w:t>product’s warnings.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plaintiff’s specific failure to read the product warnings.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obvious risks of other products.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obvious risks of this product.</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63. To assemble and sell stoves and fireplaces, Hearth &amp; Home, Inc., buys </w:t>
            </w:r>
            <w:r>
              <w:rPr>
                <w:rFonts w:ascii="Times New Roman" w:eastAsia="Times New Roman" w:hAnsi="Times New Roman" w:cs="Times New Roman"/>
                <w:color w:val="000000"/>
                <w:sz w:val="22"/>
                <w:szCs w:val="22"/>
              </w:rPr>
              <w:t>igniters, tubing, and other parts from Inflame Stove &amp; Fireplace Parts and installs them without changing them. If the parts are defective, strictly liable for any damage caused by the defects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950"/>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are</w:t>
                  </w:r>
                  <w:proofErr w:type="gramEnd"/>
                  <w:r>
                    <w:rPr>
                      <w:rFonts w:ascii="Times New Roman" w:eastAsia="Times New Roman" w:hAnsi="Times New Roman" w:cs="Times New Roman"/>
                      <w:color w:val="000000"/>
                      <w:sz w:val="22"/>
                      <w:szCs w:val="22"/>
                    </w:rPr>
                    <w:t xml:space="preserve"> neither Hearth &amp; Home nor Inflame.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are</w:t>
                  </w:r>
                  <w:proofErr w:type="gramEnd"/>
                  <w:r>
                    <w:rPr>
                      <w:rFonts w:ascii="Times New Roman" w:eastAsia="Times New Roman" w:hAnsi="Times New Roman" w:cs="Times New Roman"/>
                      <w:color w:val="000000"/>
                      <w:sz w:val="22"/>
                      <w:szCs w:val="22"/>
                    </w:rPr>
                    <w:t xml:space="preserve"> Hearth </w:t>
                  </w:r>
                  <w:r>
                    <w:rPr>
                      <w:rFonts w:ascii="Times New Roman" w:eastAsia="Times New Roman" w:hAnsi="Times New Roman" w:cs="Times New Roman"/>
                      <w:color w:val="000000"/>
                      <w:sz w:val="22"/>
                      <w:szCs w:val="22"/>
                    </w:rPr>
                    <w:t>&amp; Home and Inflame.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is</w:t>
                  </w:r>
                  <w:proofErr w:type="gramEnd"/>
                  <w:r>
                    <w:rPr>
                      <w:rFonts w:ascii="Times New Roman" w:eastAsia="Times New Roman" w:hAnsi="Times New Roman" w:cs="Times New Roman"/>
                      <w:color w:val="000000"/>
                      <w:sz w:val="22"/>
                      <w:szCs w:val="22"/>
                    </w:rPr>
                    <w:t xml:space="preserve"> Inflame only.</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is</w:t>
                  </w:r>
                  <w:proofErr w:type="gramEnd"/>
                  <w:r>
                    <w:rPr>
                      <w:rFonts w:ascii="Times New Roman" w:eastAsia="Times New Roman" w:hAnsi="Times New Roman" w:cs="Times New Roman"/>
                      <w:color w:val="000000"/>
                      <w:sz w:val="22"/>
                      <w:szCs w:val="22"/>
                    </w:rPr>
                    <w:t xml:space="preserve"> Hearth &amp; Home only.</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64. Frieda is working on a construction site when she is injured on the job in the collapse of a Girder Company-made ceiling beam. At the time, Frieda is not wearing a hard hat </w:t>
            </w:r>
            <w:r>
              <w:rPr>
                <w:rFonts w:ascii="Times New Roman" w:eastAsia="Times New Roman" w:hAnsi="Times New Roman" w:cs="Times New Roman"/>
                <w:color w:val="000000"/>
                <w:sz w:val="22"/>
                <w:szCs w:val="22"/>
              </w:rPr>
              <w:t>or any other safety gear. In Frieda’s product liability suit against Girder, the company can most successfully raise the defense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51"/>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preemption</w:t>
                  </w:r>
                  <w:proofErr w:type="gramEnd"/>
                  <w:r>
                    <w:rPr>
                      <w:rFonts w:ascii="Times New Roman" w:eastAsia="Times New Roman" w:hAnsi="Times New Roman" w:cs="Times New Roman"/>
                      <w:color w:val="000000"/>
                      <w:sz w:val="22"/>
                      <w:szCs w:val="22"/>
                    </w:rPr>
                    <w: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inadequate</w:t>
                  </w:r>
                  <w:proofErr w:type="gramEnd"/>
                  <w:r>
                    <w:rPr>
                      <w:rFonts w:ascii="Times New Roman" w:eastAsia="Times New Roman" w:hAnsi="Times New Roman" w:cs="Times New Roman"/>
                      <w:color w:val="000000"/>
                      <w:sz w:val="22"/>
                      <w:szCs w:val="22"/>
                    </w:rPr>
                    <w:t xml:space="preserve"> warning.</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comparative</w:t>
                  </w:r>
                  <w:proofErr w:type="gramEnd"/>
                  <w:r>
                    <w:rPr>
                      <w:rFonts w:ascii="Times New Roman" w:eastAsia="Times New Roman" w:hAnsi="Times New Roman" w:cs="Times New Roman"/>
                      <w:color w:val="000000"/>
                      <w:sz w:val="22"/>
                      <w:szCs w:val="22"/>
                    </w:rPr>
                    <w:t xml:space="preserve"> negligence.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product</w:t>
                  </w:r>
                  <w:proofErr w:type="gramEnd"/>
                  <w:r>
                    <w:rPr>
                      <w:rFonts w:ascii="Times New Roman" w:eastAsia="Times New Roman" w:hAnsi="Times New Roman" w:cs="Times New Roman"/>
                      <w:color w:val="000000"/>
                      <w:sz w:val="22"/>
                      <w:szCs w:val="22"/>
                    </w:rPr>
                    <w:t xml:space="preserve"> misuse.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65. Therapeutic </w:t>
            </w:r>
            <w:r>
              <w:rPr>
                <w:rFonts w:ascii="Times New Roman" w:eastAsia="Times New Roman" w:hAnsi="Times New Roman" w:cs="Times New Roman"/>
                <w:color w:val="000000"/>
                <w:sz w:val="22"/>
                <w:szCs w:val="22"/>
              </w:rPr>
              <w:t>Corporation makes medical devices that are subject to extensive government regulation and undergo a rigorous premarket approval process. In a product liability suit against Therapeutic by a party allegedly injured by one of the devices, the company can mos</w:t>
            </w:r>
            <w:r>
              <w:rPr>
                <w:rFonts w:ascii="Times New Roman" w:eastAsia="Times New Roman" w:hAnsi="Times New Roman" w:cs="Times New Roman"/>
                <w:color w:val="000000"/>
                <w:sz w:val="22"/>
                <w:szCs w:val="22"/>
              </w:rPr>
              <w:t>t successfully raise the defense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51"/>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preemption</w:t>
                  </w:r>
                  <w:proofErr w:type="gramEnd"/>
                  <w:r>
                    <w:rPr>
                      <w:rFonts w:ascii="Times New Roman" w:eastAsia="Times New Roman" w:hAnsi="Times New Roman" w:cs="Times New Roman"/>
                      <w:color w:val="000000"/>
                      <w:sz w:val="22"/>
                      <w:szCs w:val="22"/>
                    </w:rPr>
                    <w: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assumption</w:t>
                  </w:r>
                  <w:proofErr w:type="gramEnd"/>
                  <w:r>
                    <w:rPr>
                      <w:rFonts w:ascii="Times New Roman" w:eastAsia="Times New Roman" w:hAnsi="Times New Roman" w:cs="Times New Roman"/>
                      <w:color w:val="000000"/>
                      <w:sz w:val="22"/>
                      <w:szCs w:val="22"/>
                    </w:rPr>
                    <w:t xml:space="preserve"> of risk.</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comparative</w:t>
                  </w:r>
                  <w:proofErr w:type="gramEnd"/>
                  <w:r>
                    <w:rPr>
                      <w:rFonts w:ascii="Times New Roman" w:eastAsia="Times New Roman" w:hAnsi="Times New Roman" w:cs="Times New Roman"/>
                      <w:color w:val="000000"/>
                      <w:sz w:val="22"/>
                      <w:szCs w:val="22"/>
                    </w:rPr>
                    <w:t xml:space="preserve"> negligence.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knowledgeable</w:t>
                  </w:r>
                  <w:proofErr w:type="gramEnd"/>
                  <w:r>
                    <w:rPr>
                      <w:rFonts w:ascii="Times New Roman" w:eastAsia="Times New Roman" w:hAnsi="Times New Roman" w:cs="Times New Roman"/>
                      <w:color w:val="000000"/>
                      <w:sz w:val="22"/>
                      <w:szCs w:val="22"/>
                    </w:rPr>
                    <w:t xml:space="preserve"> user.</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66. Stan, an air conditioning and heating technician, files a suit against Temp-Set Corporation, alleging that </w:t>
            </w:r>
            <w:r>
              <w:rPr>
                <w:rFonts w:ascii="Times New Roman" w:eastAsia="Times New Roman" w:hAnsi="Times New Roman" w:cs="Times New Roman"/>
                <w:color w:val="000000"/>
                <w:sz w:val="22"/>
                <w:szCs w:val="22"/>
              </w:rPr>
              <w:t>its thermostats are unreasonably dangerous due to the possibility of electrical shock. Temp-Set’s best defense is most likely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704"/>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assumption</w:t>
                  </w:r>
                  <w:proofErr w:type="gramEnd"/>
                  <w:r>
                    <w:rPr>
                      <w:rFonts w:ascii="Times New Roman" w:eastAsia="Times New Roman" w:hAnsi="Times New Roman" w:cs="Times New Roman"/>
                      <w:color w:val="000000"/>
                      <w:sz w:val="22"/>
                      <w:szCs w:val="22"/>
                    </w:rPr>
                    <w:t xml:space="preserve"> of risk.</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knowledgeable</w:t>
                  </w:r>
                  <w:proofErr w:type="gramEnd"/>
                  <w:r>
                    <w:rPr>
                      <w:rFonts w:ascii="Times New Roman" w:eastAsia="Times New Roman" w:hAnsi="Times New Roman" w:cs="Times New Roman"/>
                      <w:color w:val="000000"/>
                      <w:sz w:val="22"/>
                      <w:szCs w:val="22"/>
                    </w:rPr>
                    <w:t xml:space="preserve"> user.</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commonly</w:t>
                  </w:r>
                  <w:proofErr w:type="gramEnd"/>
                  <w:r>
                    <w:rPr>
                      <w:rFonts w:ascii="Times New Roman" w:eastAsia="Times New Roman" w:hAnsi="Times New Roman" w:cs="Times New Roman"/>
                      <w:color w:val="000000"/>
                      <w:sz w:val="22"/>
                      <w:szCs w:val="22"/>
                    </w:rPr>
                    <w:t xml:space="preserve"> known danger.</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none</w:t>
                  </w:r>
                  <w:proofErr w:type="gramEnd"/>
                  <w:r>
                    <w:rPr>
                      <w:rFonts w:ascii="Times New Roman" w:eastAsia="Times New Roman" w:hAnsi="Times New Roman" w:cs="Times New Roman"/>
                      <w:color w:val="000000"/>
                      <w:sz w:val="22"/>
                      <w:szCs w:val="22"/>
                    </w:rPr>
                    <w:t xml:space="preserve"> of the choices.</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67. Rose, who </w:t>
            </w:r>
            <w:r>
              <w:rPr>
                <w:rFonts w:ascii="Times New Roman" w:eastAsia="Times New Roman" w:hAnsi="Times New Roman" w:cs="Times New Roman"/>
                <w:color w:val="000000"/>
                <w:sz w:val="22"/>
                <w:szCs w:val="22"/>
              </w:rPr>
              <w:t>is obese, files a product liability suit against Burger Meal Corporation (BMC), alleging that BMC’s food is unhealthy because, as Rose knows, it contains high levels of cholesterol and saturated fat. BMC can most successfully assert the defense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51"/>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pr</w:t>
                  </w:r>
                  <w:r>
                    <w:rPr>
                      <w:rFonts w:ascii="Times New Roman" w:eastAsia="Times New Roman" w:hAnsi="Times New Roman" w:cs="Times New Roman"/>
                      <w:color w:val="000000"/>
                      <w:sz w:val="22"/>
                      <w:szCs w:val="22"/>
                    </w:rPr>
                    <w:t>eemption</w:t>
                  </w:r>
                  <w:proofErr w:type="gramEnd"/>
                  <w:r>
                    <w:rPr>
                      <w:rFonts w:ascii="Times New Roman" w:eastAsia="Times New Roman" w:hAnsi="Times New Roman" w:cs="Times New Roman"/>
                      <w:color w:val="000000"/>
                      <w:sz w:val="22"/>
                      <w:szCs w:val="22"/>
                    </w:rPr>
                    <w: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assumption</w:t>
                  </w:r>
                  <w:proofErr w:type="gramEnd"/>
                  <w:r>
                    <w:rPr>
                      <w:rFonts w:ascii="Times New Roman" w:eastAsia="Times New Roman" w:hAnsi="Times New Roman" w:cs="Times New Roman"/>
                      <w:color w:val="000000"/>
                      <w:sz w:val="22"/>
                      <w:szCs w:val="22"/>
                    </w:rPr>
                    <w:t xml:space="preserve"> of risk.</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comparative</w:t>
                  </w:r>
                  <w:proofErr w:type="gramEnd"/>
                  <w:r>
                    <w:rPr>
                      <w:rFonts w:ascii="Times New Roman" w:eastAsia="Times New Roman" w:hAnsi="Times New Roman" w:cs="Times New Roman"/>
                      <w:color w:val="000000"/>
                      <w:sz w:val="22"/>
                      <w:szCs w:val="22"/>
                    </w:rPr>
                    <w:t xml:space="preserve"> negligence.</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knowledgeable</w:t>
                  </w:r>
                  <w:proofErr w:type="gramEnd"/>
                  <w:r>
                    <w:rPr>
                      <w:rFonts w:ascii="Times New Roman" w:eastAsia="Times New Roman" w:hAnsi="Times New Roman" w:cs="Times New Roman"/>
                      <w:color w:val="000000"/>
                      <w:sz w:val="22"/>
                      <w:szCs w:val="22"/>
                    </w:rPr>
                    <w:t xml:space="preserve"> user.</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68. Garage Magic, Inc., contracts for the sale of a certain number of garage door openers to Home &amp; Yard Hardware stores. Ian buys one of openers. The </w:t>
            </w:r>
            <w:r>
              <w:rPr>
                <w:rFonts w:ascii="Times New Roman" w:eastAsia="Times New Roman" w:hAnsi="Times New Roman" w:cs="Times New Roman"/>
                <w:color w:val="000000"/>
                <w:sz w:val="22"/>
                <w:szCs w:val="22"/>
              </w:rPr>
              <w:t>applicable statute of limitations prescribes a period of four years. To bring a product liability claim against Garage Magic, Ian must file a suit within four years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019"/>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Ian’s discovery of an injury caused by the opener.</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 xml:space="preserve">Garage Magic’s sale of </w:t>
                  </w:r>
                  <w:r>
                    <w:rPr>
                      <w:rFonts w:ascii="Times New Roman" w:eastAsia="Times New Roman" w:hAnsi="Times New Roman" w:cs="Times New Roman"/>
                      <w:color w:val="000000"/>
                      <w:sz w:val="22"/>
                      <w:szCs w:val="22"/>
                    </w:rPr>
                    <w:t>the opener to Home &amp; Yard.</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Garage Magic’s design of the opener.</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r>
                    <w:rPr>
                      <w:rFonts w:ascii="Times New Roman" w:eastAsia="Times New Roman" w:hAnsi="Times New Roman" w:cs="Times New Roman"/>
                      <w:color w:val="000000"/>
                      <w:sz w:val="22"/>
                      <w:szCs w:val="22"/>
                    </w:rPr>
                    <w:t>Home &amp; Yard’s sale of the opener to Ian.</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69. In making and marketing tools and other do-it-yourself home maintenance products,Do-It-Rite Corporation, like other sellers, is </w:t>
            </w:r>
            <w:r>
              <w:rPr>
                <w:rFonts w:ascii="Times New Roman" w:eastAsia="Times New Roman" w:hAnsi="Times New Roman" w:cs="Times New Roman"/>
                <w:color w:val="000000"/>
                <w:sz w:val="22"/>
                <w:szCs w:val="22"/>
              </w:rPr>
              <w:t>required to take precautions against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834"/>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every</w:t>
                  </w:r>
                  <w:proofErr w:type="gramEnd"/>
                  <w:r>
                    <w:rPr>
                      <w:rFonts w:ascii="Times New Roman" w:eastAsia="Times New Roman" w:hAnsi="Times New Roman" w:cs="Times New Roman"/>
                      <w:color w:val="000000"/>
                      <w:sz w:val="22"/>
                      <w:szCs w:val="22"/>
                    </w:rPr>
                    <w:t xml:space="preserve"> conceivable misuse of a product.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only</w:t>
                  </w:r>
                  <w:proofErr w:type="gramEnd"/>
                  <w:r>
                    <w:rPr>
                      <w:rFonts w:ascii="Times New Roman" w:eastAsia="Times New Roman" w:hAnsi="Times New Roman" w:cs="Times New Roman"/>
                      <w:color w:val="000000"/>
                      <w:sz w:val="22"/>
                      <w:szCs w:val="22"/>
                    </w:rPr>
                    <w:t xml:space="preserve"> foreseeable misuses of a product.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no</w:t>
                  </w:r>
                  <w:proofErr w:type="gramEnd"/>
                  <w:r>
                    <w:rPr>
                      <w:rFonts w:ascii="Times New Roman" w:eastAsia="Times New Roman" w:hAnsi="Times New Roman" w:cs="Times New Roman"/>
                      <w:color w:val="000000"/>
                      <w:sz w:val="22"/>
                      <w:szCs w:val="22"/>
                    </w:rPr>
                    <w:t xml:space="preserve"> misuses of a product.</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only</w:t>
                  </w:r>
                  <w:proofErr w:type="gramEnd"/>
                  <w:r>
                    <w:rPr>
                      <w:rFonts w:ascii="Times New Roman" w:eastAsia="Times New Roman" w:hAnsi="Times New Roman" w:cs="Times New Roman"/>
                      <w:color w:val="000000"/>
                      <w:sz w:val="22"/>
                      <w:szCs w:val="22"/>
                    </w:rPr>
                    <w:t xml:space="preserve"> obvious misuses of a product.</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70. The brakes on Dirk’s Tour de Valle bicycle </w:t>
            </w:r>
            <w:r>
              <w:rPr>
                <w:rFonts w:ascii="Times New Roman" w:eastAsia="Times New Roman" w:hAnsi="Times New Roman" w:cs="Times New Roman"/>
                <w:color w:val="000000"/>
                <w:sz w:val="22"/>
                <w:szCs w:val="22"/>
              </w:rPr>
              <w:t>malfunction, but he continues to ride it because he likes the thrill of the unstoppable acceleration. One night, enjoying a fast downhill pace, he speeds through a stop sign and is struck by a truck. In Dirk’s suit against Tour de Valle, the bike maker can</w:t>
            </w:r>
            <w:r>
              <w:rPr>
                <w:rFonts w:ascii="Times New Roman" w:eastAsia="Times New Roman" w:hAnsi="Times New Roman" w:cs="Times New Roman"/>
                <w:color w:val="000000"/>
                <w:sz w:val="22"/>
                <w:szCs w:val="22"/>
              </w:rPr>
              <w:t xml:space="preserve"> raise the defense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790"/>
            </w:tblGrid>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commonly</w:t>
                  </w:r>
                  <w:proofErr w:type="gramEnd"/>
                  <w:r>
                    <w:rPr>
                      <w:rFonts w:ascii="Times New Roman" w:eastAsia="Times New Roman" w:hAnsi="Times New Roman" w:cs="Times New Roman"/>
                      <w:color w:val="000000"/>
                      <w:sz w:val="22"/>
                      <w:szCs w:val="22"/>
                    </w:rPr>
                    <w:t xml:space="preserve"> known dangers.</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assumption</w:t>
                  </w:r>
                  <w:proofErr w:type="gramEnd"/>
                  <w:r>
                    <w:rPr>
                      <w:rFonts w:ascii="Times New Roman" w:eastAsia="Times New Roman" w:hAnsi="Times New Roman" w:cs="Times New Roman"/>
                      <w:color w:val="000000"/>
                      <w:sz w:val="22"/>
                      <w:szCs w:val="22"/>
                    </w:rPr>
                    <w:t xml:space="preserve"> of risk.</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inadequate</w:t>
                  </w:r>
                  <w:proofErr w:type="gramEnd"/>
                  <w:r>
                    <w:rPr>
                      <w:rFonts w:ascii="Times New Roman" w:eastAsia="Times New Roman" w:hAnsi="Times New Roman" w:cs="Times New Roman"/>
                      <w:color w:val="000000"/>
                      <w:sz w:val="22"/>
                      <w:szCs w:val="22"/>
                    </w:rPr>
                    <w:t xml:space="preserve"> warning.</w:t>
                  </w:r>
                </w:p>
              </w:tc>
            </w:tr>
            <w:tr w:rsidR="00D0585E">
              <w:tc>
                <w:tcPr>
                  <w:tcW w:w="400" w:type="dxa"/>
                  <w:tcMar>
                    <w:top w:w="0" w:type="dxa"/>
                    <w:left w:w="0" w:type="dxa"/>
                    <w:bottom w:w="0" w:type="dxa"/>
                    <w:right w:w="0" w:type="dxa"/>
                  </w:tcMar>
                </w:tcPr>
                <w:p w:rsidR="00D0585E" w:rsidRDefault="00C330AF">
                  <w:r>
                    <w:rPr>
                      <w:color w:val="000000"/>
                      <w:sz w:val="20"/>
                      <w:szCs w:val="20"/>
                    </w:rPr>
                    <w:t> </w:t>
                  </w:r>
                </w:p>
              </w:tc>
              <w:tc>
                <w:tcPr>
                  <w:tcW w:w="0" w:type="auto"/>
                  <w:tcMar>
                    <w:top w:w="30" w:type="dxa"/>
                    <w:left w:w="0" w:type="dxa"/>
                    <w:bottom w:w="30" w:type="dxa"/>
                    <w:right w:w="0" w:type="dxa"/>
                  </w:tcMar>
                </w:tcPr>
                <w:p w:rsidR="00D0585E" w:rsidRDefault="00C330AF">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D0585E" w:rsidRDefault="00C330AF">
                  <w:pPr>
                    <w:pStyle w:val="p"/>
                  </w:pPr>
                  <w:proofErr w:type="gramStart"/>
                  <w:r>
                    <w:rPr>
                      <w:rFonts w:ascii="Times New Roman" w:eastAsia="Times New Roman" w:hAnsi="Times New Roman" w:cs="Times New Roman"/>
                      <w:color w:val="000000"/>
                      <w:sz w:val="22"/>
                      <w:szCs w:val="22"/>
                    </w:rPr>
                    <w:t>product</w:t>
                  </w:r>
                  <w:proofErr w:type="gramEnd"/>
                  <w:r>
                    <w:rPr>
                      <w:rFonts w:ascii="Times New Roman" w:eastAsia="Times New Roman" w:hAnsi="Times New Roman" w:cs="Times New Roman"/>
                      <w:color w:val="000000"/>
                      <w:sz w:val="22"/>
                      <w:szCs w:val="22"/>
                    </w:rPr>
                    <w:t xml:space="preserve"> misuse.</w:t>
                  </w:r>
                </w:p>
              </w:tc>
            </w:tr>
          </w:tbl>
          <w:p w:rsidR="00D0585E" w:rsidRDefault="00D0585E"/>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D0585E"/>
        </w:tc>
      </w:tr>
    </w:tbl>
    <w:p w:rsidR="00D0585E" w:rsidRDefault="00D0585E">
      <w:pPr>
        <w:spacing w:after="90"/>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 xml:space="preserve">71. ​Bob is shopping in Carl’s Hardware Store when a nail gun in use by Dan, one of Carl’s employees, fires without </w:t>
            </w:r>
            <w:r>
              <w:rPr>
                <w:rFonts w:ascii="Times New Roman" w:eastAsia="Times New Roman" w:hAnsi="Times New Roman" w:cs="Times New Roman"/>
                <w:color w:val="000000"/>
                <w:sz w:val="22"/>
                <w:szCs w:val="22"/>
              </w:rPr>
              <w:t>warning and hits Bob in the leg. Carl checks the gun and discovers that it was assembled improperly. Bob files a suit against Eagle Tools, Inc., the manufacturer of the gun, for product liability, on the ground of strict liability. What are the elements fo</w:t>
            </w:r>
            <w:r>
              <w:rPr>
                <w:rFonts w:ascii="Times New Roman" w:eastAsia="Times New Roman" w:hAnsi="Times New Roman" w:cs="Times New Roman"/>
                <w:color w:val="000000"/>
                <w:sz w:val="22"/>
                <w:szCs w:val="22"/>
              </w:rPr>
              <w:t>r an action based on strict liability? In whose favor is the court likely to rule and why?</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jc w:val="both"/>
            </w:pPr>
            <w:r>
              <w:rPr>
                <w:rFonts w:ascii="Times New Roman" w:eastAsia="Times New Roman" w:hAnsi="Times New Roman" w:cs="Times New Roman"/>
                <w:color w:val="000000"/>
                <w:sz w:val="22"/>
                <w:szCs w:val="22"/>
              </w:rPr>
              <w:t>72. Grass Green Company makes and sells hedge trimmers, which are designed to be safe if used properly. Hazel buys a Grass Green trimmer and lends it to her neighb</w:t>
            </w:r>
            <w:r>
              <w:rPr>
                <w:rFonts w:ascii="Times New Roman" w:eastAsia="Times New Roman" w:hAnsi="Times New Roman" w:cs="Times New Roman"/>
                <w:color w:val="000000"/>
                <w:sz w:val="22"/>
                <w:szCs w:val="22"/>
              </w:rPr>
              <w:t>or Izak. In his garage, Izak is using the trimmer as a prod to dislodge a box from a high shelf when the trimmer suddenly engages. Startled, Izak drops the trimmer, which swings around and cuts his leg. Izak files a product liability suit against Grass Gre</w:t>
            </w:r>
            <w:r>
              <w:rPr>
                <w:rFonts w:ascii="Times New Roman" w:eastAsia="Times New Roman" w:hAnsi="Times New Roman" w:cs="Times New Roman"/>
                <w:color w:val="000000"/>
                <w:sz w:val="22"/>
                <w:szCs w:val="22"/>
              </w:rPr>
              <w:t>en, on the ground of negligence. On what basis could the manufacturer prevail?</w:t>
            </w:r>
          </w:p>
        </w:tc>
      </w:tr>
    </w:tbl>
    <w:p w:rsidR="00D0585E" w:rsidRDefault="00D0585E">
      <w:pPr>
        <w:spacing w:after="75"/>
      </w:pPr>
    </w:p>
    <w:p w:rsidR="00D0585E" w:rsidRDefault="00C330AF">
      <w:pPr>
        <w:pageBreakBefore/>
      </w:pPr>
      <w:r>
        <w:rPr>
          <w:rFonts w:ascii="Times New Roman" w:eastAsia="Times New Roman" w:hAnsi="Times New Roman" w:cs="Times New Roman"/>
          <w:b/>
          <w:bCs/>
          <w:color w:val="000000"/>
          <w:sz w:val="22"/>
          <w:szCs w:val="22"/>
          <w:u w:val="single"/>
        </w:rPr>
        <w:t>Answer Key</w:t>
      </w:r>
      <w:r>
        <w:br/>
      </w: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1. </w:t>
            </w:r>
            <w:r>
              <w:rPr>
                <w:sz w:val="20"/>
                <w:szCs w:val="20"/>
              </w:rPr>
              <w:t>False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2. 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3. 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4. 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5. 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6. 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7. </w:t>
            </w:r>
            <w:r>
              <w:rPr>
                <w:sz w:val="20"/>
                <w:szCs w:val="20"/>
              </w:rPr>
              <w:t>False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8. 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9. 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10. 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11. </w:t>
            </w:r>
            <w:r>
              <w:rPr>
                <w:sz w:val="20"/>
                <w:szCs w:val="20"/>
              </w:rPr>
              <w:t>False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12. 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13. </w:t>
            </w:r>
            <w:r>
              <w:rPr>
                <w:sz w:val="20"/>
                <w:szCs w:val="20"/>
              </w:rPr>
              <w:t>False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14. 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15. 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16. </w:t>
            </w:r>
            <w:r>
              <w:rPr>
                <w:sz w:val="20"/>
                <w:szCs w:val="20"/>
              </w:rPr>
              <w:t>False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17. </w:t>
            </w:r>
            <w:r>
              <w:rPr>
                <w:sz w:val="20"/>
                <w:szCs w:val="20"/>
              </w:rPr>
              <w:t>False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18. 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19. 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20. 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21. </w:t>
            </w:r>
            <w:r>
              <w:rPr>
                <w:sz w:val="20"/>
                <w:szCs w:val="20"/>
              </w:rPr>
              <w:t>False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22. </w:t>
            </w:r>
            <w:r>
              <w:rPr>
                <w:sz w:val="20"/>
                <w:szCs w:val="20"/>
              </w:rPr>
              <w:t>False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23. </w:t>
            </w:r>
            <w:r>
              <w:rPr>
                <w:sz w:val="20"/>
                <w:szCs w:val="20"/>
              </w:rPr>
              <w:t>False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24. 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25. 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26. 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27. 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28. 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29. 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30. 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31. </w:t>
            </w:r>
            <w:r>
              <w:rPr>
                <w:sz w:val="20"/>
                <w:szCs w:val="20"/>
              </w:rPr>
              <w:t>False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32. </w:t>
            </w:r>
            <w:r>
              <w:rPr>
                <w:sz w:val="20"/>
                <w:szCs w:val="20"/>
              </w:rPr>
              <w:t>False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33. </w:t>
            </w:r>
            <w:r>
              <w:rPr>
                <w:sz w:val="20"/>
                <w:szCs w:val="20"/>
              </w:rPr>
              <w:t>False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34. </w:t>
            </w:r>
            <w:r>
              <w:rPr>
                <w:sz w:val="20"/>
                <w:szCs w:val="20"/>
              </w:rPr>
              <w:t>False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35. </w:t>
            </w:r>
            <w:r>
              <w:rPr>
                <w:sz w:val="20"/>
                <w:szCs w:val="20"/>
              </w:rPr>
              <w:t>True</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36. </w:t>
            </w:r>
            <w:r>
              <w:rPr>
                <w:sz w:val="20"/>
                <w:szCs w:val="20"/>
              </w:rPr>
              <w:t>d</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37. </w:t>
            </w:r>
            <w:r>
              <w:rPr>
                <w:sz w:val="20"/>
                <w:szCs w:val="20"/>
              </w:rPr>
              <w:t>c</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38. </w:t>
            </w:r>
            <w:r>
              <w:rPr>
                <w:sz w:val="20"/>
                <w:szCs w:val="20"/>
              </w:rPr>
              <w:t>a</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39. </w:t>
            </w:r>
            <w:r>
              <w:rPr>
                <w:sz w:val="20"/>
                <w:szCs w:val="20"/>
              </w:rPr>
              <w:t>d</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40. </w:t>
            </w:r>
            <w:r>
              <w:rPr>
                <w:sz w:val="20"/>
                <w:szCs w:val="20"/>
              </w:rPr>
              <w:t>c</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41. </w:t>
            </w:r>
            <w:r>
              <w:rPr>
                <w:sz w:val="20"/>
                <w:szCs w:val="20"/>
              </w:rPr>
              <w:t>a</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42. </w:t>
            </w:r>
            <w:r>
              <w:rPr>
                <w:sz w:val="20"/>
                <w:szCs w:val="20"/>
              </w:rPr>
              <w:t>b</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43. </w:t>
            </w:r>
            <w:r>
              <w:rPr>
                <w:sz w:val="20"/>
                <w:szCs w:val="20"/>
              </w:rPr>
              <w:t>b</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44. </w:t>
            </w:r>
            <w:r>
              <w:rPr>
                <w:sz w:val="20"/>
                <w:szCs w:val="20"/>
              </w:rPr>
              <w:t>c</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45. </w:t>
            </w:r>
            <w:r>
              <w:rPr>
                <w:sz w:val="20"/>
                <w:szCs w:val="20"/>
              </w:rPr>
              <w:t>c</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46. </w:t>
            </w:r>
            <w:r>
              <w:rPr>
                <w:sz w:val="20"/>
                <w:szCs w:val="20"/>
              </w:rPr>
              <w:t>b</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47. </w:t>
            </w:r>
            <w:r>
              <w:rPr>
                <w:sz w:val="20"/>
                <w:szCs w:val="20"/>
              </w:rPr>
              <w:t>d</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48. </w:t>
            </w:r>
            <w:r>
              <w:rPr>
                <w:sz w:val="20"/>
                <w:szCs w:val="20"/>
              </w:rPr>
              <w:t>c</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49. </w:t>
            </w:r>
            <w:r>
              <w:rPr>
                <w:sz w:val="20"/>
                <w:szCs w:val="20"/>
              </w:rPr>
              <w:t>a</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50. </w:t>
            </w:r>
            <w:r>
              <w:rPr>
                <w:sz w:val="20"/>
                <w:szCs w:val="20"/>
              </w:rPr>
              <w:t>a</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51. </w:t>
            </w:r>
            <w:r>
              <w:rPr>
                <w:sz w:val="20"/>
                <w:szCs w:val="20"/>
              </w:rPr>
              <w:t>b</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52. </w:t>
            </w:r>
            <w:r>
              <w:rPr>
                <w:sz w:val="20"/>
                <w:szCs w:val="20"/>
              </w:rPr>
              <w:t>d</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53. </w:t>
            </w:r>
            <w:r>
              <w:rPr>
                <w:sz w:val="20"/>
                <w:szCs w:val="20"/>
              </w:rPr>
              <w:t>a</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54. </w:t>
            </w:r>
            <w:r>
              <w:rPr>
                <w:sz w:val="20"/>
                <w:szCs w:val="20"/>
              </w:rPr>
              <w:t>d</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55. </w:t>
            </w:r>
            <w:r>
              <w:rPr>
                <w:sz w:val="20"/>
                <w:szCs w:val="20"/>
              </w:rPr>
              <w:t>d</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56. </w:t>
            </w:r>
            <w:r>
              <w:rPr>
                <w:sz w:val="20"/>
                <w:szCs w:val="20"/>
              </w:rPr>
              <w:t>c</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57. </w:t>
            </w:r>
            <w:r>
              <w:rPr>
                <w:sz w:val="20"/>
                <w:szCs w:val="20"/>
              </w:rPr>
              <w:t>d</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58. </w:t>
            </w:r>
            <w:r>
              <w:rPr>
                <w:sz w:val="20"/>
                <w:szCs w:val="20"/>
              </w:rPr>
              <w:t>a</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59. </w:t>
            </w:r>
            <w:r>
              <w:rPr>
                <w:sz w:val="20"/>
                <w:szCs w:val="20"/>
              </w:rPr>
              <w:t>c</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60. </w:t>
            </w:r>
            <w:r>
              <w:rPr>
                <w:sz w:val="20"/>
                <w:szCs w:val="20"/>
              </w:rPr>
              <w:t>d</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61. </w:t>
            </w:r>
            <w:r>
              <w:rPr>
                <w:sz w:val="20"/>
                <w:szCs w:val="20"/>
              </w:rPr>
              <w:t>d</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62. </w:t>
            </w:r>
            <w:r>
              <w:rPr>
                <w:sz w:val="20"/>
                <w:szCs w:val="20"/>
              </w:rPr>
              <w:t>d</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63. </w:t>
            </w:r>
            <w:r>
              <w:rPr>
                <w:sz w:val="20"/>
                <w:szCs w:val="20"/>
              </w:rPr>
              <w:t>b</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64. </w:t>
            </w:r>
            <w:r>
              <w:rPr>
                <w:sz w:val="20"/>
                <w:szCs w:val="20"/>
              </w:rPr>
              <w:t>c</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65. </w:t>
            </w:r>
            <w:r>
              <w:rPr>
                <w:sz w:val="20"/>
                <w:szCs w:val="20"/>
              </w:rPr>
              <w:t>a</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66. </w:t>
            </w:r>
            <w:r>
              <w:rPr>
                <w:sz w:val="20"/>
                <w:szCs w:val="20"/>
              </w:rPr>
              <w:t>b</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67. </w:t>
            </w:r>
            <w:r>
              <w:rPr>
                <w:sz w:val="20"/>
                <w:szCs w:val="20"/>
              </w:rPr>
              <w:t>d</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68. </w:t>
            </w:r>
            <w:r>
              <w:rPr>
                <w:sz w:val="20"/>
                <w:szCs w:val="20"/>
              </w:rPr>
              <w:t>a</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69. </w:t>
            </w:r>
            <w:r>
              <w:rPr>
                <w:sz w:val="20"/>
                <w:szCs w:val="20"/>
              </w:rPr>
              <w:t>b</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70. </w:t>
            </w:r>
            <w:r>
              <w:rPr>
                <w:sz w:val="20"/>
                <w:szCs w:val="20"/>
              </w:rPr>
              <w:t>b</w:t>
            </w: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pPr>
            <w:r>
              <w:rPr>
                <w:rFonts w:ascii="Times New Roman" w:eastAsia="Times New Roman" w:hAnsi="Times New Roman" w:cs="Times New Roman"/>
                <w:color w:val="000000"/>
                <w:sz w:val="22"/>
                <w:szCs w:val="22"/>
              </w:rPr>
              <w:t>71. In an action based on strict lia-bility, a plaintiff must show that (1) a product was defective, (2) the defendant was in the business of distributing the product, (3) the product was unreasonably dangerous due to the defect, (4) the plaintiff suffered</w:t>
            </w:r>
            <w:r>
              <w:rPr>
                <w:rFonts w:ascii="Times New Roman" w:eastAsia="Times New Roman" w:hAnsi="Times New Roman" w:cs="Times New Roman"/>
                <w:color w:val="000000"/>
                <w:sz w:val="22"/>
                <w:szCs w:val="22"/>
              </w:rPr>
              <w:t xml:space="preserve"> harm, (5) the defect was the proxi-mate cause of the harm, and (6) the goods were not substantially changed from the time they were sold. A plaintiff does not have to show that there was a failure to exer-cise due care, and this distinguishes an ac-tion b</w:t>
            </w:r>
            <w:r>
              <w:rPr>
                <w:rFonts w:ascii="Times New Roman" w:eastAsia="Times New Roman" w:hAnsi="Times New Roman" w:cs="Times New Roman"/>
                <w:color w:val="000000"/>
                <w:sz w:val="22"/>
                <w:szCs w:val="22"/>
              </w:rPr>
              <w:t>ased on strict liability from an ac-tion based on negligence, which requires proof of a lack of due care.</w:t>
            </w:r>
          </w:p>
          <w:p w:rsidR="00D0585E" w:rsidRDefault="00C330AF">
            <w:pPr>
              <w:pStyle w:val="p"/>
            </w:pPr>
            <w:r>
              <w:rPr>
                <w:rFonts w:ascii="Times New Roman" w:eastAsia="Times New Roman" w:hAnsi="Times New Roman" w:cs="Times New Roman"/>
                <w:color w:val="000000"/>
                <w:sz w:val="22"/>
                <w:szCs w:val="22"/>
              </w:rPr>
              <w:t xml:space="preserve">If Bob establishes his case, the court in this problem is most likely to rule in his favor, because the manufacturer would be strictly liable under </w:t>
            </w:r>
            <w:r>
              <w:rPr>
                <w:rFonts w:ascii="Times New Roman" w:eastAsia="Times New Roman" w:hAnsi="Times New Roman" w:cs="Times New Roman"/>
                <w:color w:val="000000"/>
                <w:sz w:val="22"/>
                <w:szCs w:val="22"/>
              </w:rPr>
              <w:t>the circumstances. Strict liability allows a plaintiff to recover dam-ages for injuries resulting from product defects without proof of fault.</w:t>
            </w:r>
          </w:p>
          <w:p w:rsidR="00D0585E" w:rsidRDefault="00D0585E">
            <w:pPr>
              <w:pStyle w:val="p"/>
            </w:pPr>
          </w:p>
        </w:tc>
      </w:tr>
    </w:tbl>
    <w:p w:rsidR="00D0585E" w:rsidRDefault="00D0585E">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D0585E">
        <w:tc>
          <w:tcPr>
            <w:tcW w:w="5000" w:type="pct"/>
            <w:tcMar>
              <w:top w:w="0" w:type="dxa"/>
              <w:left w:w="0" w:type="dxa"/>
              <w:bottom w:w="0" w:type="dxa"/>
              <w:right w:w="0" w:type="dxa"/>
            </w:tcMar>
            <w:vAlign w:val="center"/>
          </w:tcPr>
          <w:p w:rsidR="00D0585E" w:rsidRDefault="00C330AF">
            <w:pPr>
              <w:pStyle w:val="p"/>
              <w:jc w:val="both"/>
            </w:pPr>
            <w:r>
              <w:rPr>
                <w:rFonts w:ascii="Times New Roman" w:eastAsia="Times New Roman" w:hAnsi="Times New Roman" w:cs="Times New Roman"/>
                <w:color w:val="000000"/>
                <w:sz w:val="22"/>
                <w:szCs w:val="22"/>
              </w:rPr>
              <w:t>72. A manufacturer or seller can prevail in a product liability suit based on negligence if the manufacturer d</w:t>
            </w:r>
            <w:r>
              <w:rPr>
                <w:rFonts w:ascii="Times New Roman" w:eastAsia="Times New Roman" w:hAnsi="Times New Roman" w:cs="Times New Roman"/>
                <w:color w:val="000000"/>
                <w:sz w:val="22"/>
                <w:szCs w:val="22"/>
              </w:rPr>
              <w:t>esigned its product to be safe for proper uses, even if the product was not designed to be safe for un-foreseeable, improper uses, such as the use in this question.</w:t>
            </w:r>
          </w:p>
          <w:p w:rsidR="00D0585E" w:rsidRDefault="00C330AF">
            <w:pPr>
              <w:pStyle w:val="p"/>
              <w:jc w:val="both"/>
            </w:pPr>
            <w:r>
              <w:rPr>
                <w:rFonts w:ascii="Times New Roman" w:eastAsia="Times New Roman" w:hAnsi="Times New Roman" w:cs="Times New Roman"/>
                <w:color w:val="000000"/>
                <w:sz w:val="22"/>
                <w:szCs w:val="22"/>
              </w:rPr>
              <w:t>A manu-fac-turer is negligent if it breaches the duty to exercise reasonable care in the de</w:t>
            </w:r>
            <w:r>
              <w:rPr>
                <w:rFonts w:ascii="Times New Roman" w:eastAsia="Times New Roman" w:hAnsi="Times New Roman" w:cs="Times New Roman"/>
                <w:color w:val="000000"/>
                <w:sz w:val="22"/>
                <w:szCs w:val="22"/>
              </w:rPr>
              <w:t>sign or manufacture of its product, or warnings about the prod-uct, and this breach causes injuries. In other words, liability may be found if a product is unsafe because of negligence in its manufacture, as-sembly, testing, or inspection. Even if all reas</w:t>
            </w:r>
            <w:r>
              <w:rPr>
                <w:rFonts w:ascii="Times New Roman" w:eastAsia="Times New Roman" w:hAnsi="Times New Roman" w:cs="Times New Roman"/>
                <w:color w:val="000000"/>
                <w:sz w:val="22"/>
                <w:szCs w:val="22"/>
              </w:rPr>
              <w:t>onable care is taken, the manufac-turer may be liable if the design of the product makes it unrea-sonably dangerous for the uses for which the product is made. A manu-facturer must also be liable for failing to include a warning if the manufacturer knows t</w:t>
            </w:r>
            <w:r>
              <w:rPr>
                <w:rFonts w:ascii="Times New Roman" w:eastAsia="Times New Roman" w:hAnsi="Times New Roman" w:cs="Times New Roman"/>
                <w:color w:val="000000"/>
                <w:sz w:val="22"/>
                <w:szCs w:val="22"/>
              </w:rPr>
              <w:t>he product is dangerous when used as intended or as could reasonably be foreseen, and users are not likely to be aware of the danger.</w:t>
            </w:r>
          </w:p>
          <w:p w:rsidR="00D0585E" w:rsidRDefault="00C330AF">
            <w:pPr>
              <w:pStyle w:val="p"/>
            </w:pPr>
            <w:r>
              <w:rPr>
                <w:rFonts w:ascii="Times New Roman" w:eastAsia="Times New Roman" w:hAnsi="Times New Roman" w:cs="Times New Roman"/>
                <w:color w:val="000000"/>
                <w:sz w:val="22"/>
                <w:szCs w:val="22"/>
              </w:rPr>
              <w:t>But a manufac-turer has no li-ability, when its product is reasonably safe for proper uses and foreseeable, improper uses,</w:t>
            </w:r>
            <w:r>
              <w:rPr>
                <w:rFonts w:ascii="Times New Roman" w:eastAsia="Times New Roman" w:hAnsi="Times New Roman" w:cs="Times New Roman"/>
                <w:color w:val="000000"/>
                <w:sz w:val="22"/>
                <w:szCs w:val="22"/>
              </w:rPr>
              <w:t xml:space="preserve"> and is used in an unforesee-able, improper way.</w:t>
            </w:r>
          </w:p>
          <w:p w:rsidR="00D0585E" w:rsidRDefault="00D0585E">
            <w:pPr>
              <w:pStyle w:val="p"/>
            </w:pPr>
          </w:p>
        </w:tc>
      </w:tr>
    </w:tbl>
    <w:p w:rsidR="00D0585E" w:rsidRDefault="00D0585E">
      <w:pPr>
        <w:spacing w:after="75"/>
      </w:pPr>
    </w:p>
    <w:p w:rsidR="00D0585E" w:rsidRDefault="00D0585E">
      <w:pPr>
        <w:spacing w:after="75"/>
      </w:pPr>
    </w:p>
    <w:sectPr w:rsidR="00D0585E" w:rsidSect="00D0585E">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5E" w:rsidRDefault="00D0585E" w:rsidP="00D0585E">
      <w:r>
        <w:separator/>
      </w:r>
    </w:p>
  </w:endnote>
  <w:endnote w:type="continuationSeparator" w:id="0">
    <w:p w:rsidR="00D0585E" w:rsidRDefault="00D0585E" w:rsidP="00D05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4"/>
      <w:gridCol w:w="1102"/>
    </w:tblGrid>
    <w:tr w:rsidR="00D0585E">
      <w:tblPrEx>
        <w:tblCellMar>
          <w:top w:w="0" w:type="dxa"/>
          <w:bottom w:w="0" w:type="dxa"/>
        </w:tblCellMar>
      </w:tblPrEx>
      <w:tc>
        <w:tcPr>
          <w:tcW w:w="4500" w:type="pct"/>
          <w:tcBorders>
            <w:top w:val="nil"/>
            <w:left w:val="nil"/>
            <w:bottom w:val="nil"/>
            <w:right w:val="nil"/>
          </w:tcBorders>
        </w:tcPr>
        <w:p w:rsidR="00D0585E" w:rsidRDefault="00C330AF">
          <w:r>
            <w:rPr>
              <w:i/>
              <w:iCs/>
              <w:szCs w:val="16"/>
            </w:rPr>
            <w:t>Copyright Cengage Learning. Powered by Cognero.</w:t>
          </w:r>
        </w:p>
      </w:tc>
      <w:tc>
        <w:tcPr>
          <w:tcW w:w="4500" w:type="pct"/>
          <w:tcBorders>
            <w:top w:val="nil"/>
            <w:left w:val="nil"/>
            <w:bottom w:val="nil"/>
            <w:right w:val="nil"/>
          </w:tcBorders>
        </w:tcPr>
        <w:p w:rsidR="00D0585E" w:rsidRDefault="00C330AF">
          <w:pPr>
            <w:jc w:val="right"/>
          </w:pPr>
          <w:r>
            <w:rPr>
              <w:szCs w:val="16"/>
            </w:rPr>
            <w:t>Page </w:t>
          </w:r>
          <w:r w:rsidR="00D0585E">
            <w:fldChar w:fldCharType="begin"/>
          </w:r>
          <w:r>
            <w:instrText>PAGE</w:instrText>
          </w:r>
          <w:r>
            <w:fldChar w:fldCharType="separate"/>
          </w:r>
          <w:r>
            <w:rPr>
              <w:noProof/>
            </w:rPr>
            <w:t>1</w:t>
          </w:r>
          <w:r w:rsidR="00D0585E">
            <w:fldChar w:fldCharType="end"/>
          </w:r>
        </w:p>
      </w:tc>
    </w:tr>
  </w:tbl>
  <w:p w:rsidR="00D0585E" w:rsidRDefault="00D058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5E" w:rsidRDefault="00D0585E" w:rsidP="00D0585E">
      <w:r>
        <w:separator/>
      </w:r>
    </w:p>
  </w:footnote>
  <w:footnote w:type="continuationSeparator" w:id="0">
    <w:p w:rsidR="00D0585E" w:rsidRDefault="00D0585E" w:rsidP="00D05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left w:w="0" w:type="dxa"/>
        <w:right w:w="0" w:type="dxa"/>
      </w:tblCellMar>
      <w:tblLook w:val="04A0"/>
    </w:tblPr>
    <w:tblGrid>
      <w:gridCol w:w="5225"/>
      <w:gridCol w:w="3484"/>
      <w:gridCol w:w="2091"/>
    </w:tblGrid>
    <w:tr w:rsidR="00D0585E">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tblPr>
          <w:tblGrid>
            <w:gridCol w:w="590"/>
            <w:gridCol w:w="4635"/>
          </w:tblGrid>
          <w:tr w:rsidR="00D0585E">
            <w:tc>
              <w:tcPr>
                <w:tcW w:w="15" w:type="dxa"/>
                <w:tcMar>
                  <w:top w:w="0" w:type="dxa"/>
                  <w:left w:w="0" w:type="dxa"/>
                  <w:bottom w:w="0" w:type="dxa"/>
                  <w:right w:w="0" w:type="dxa"/>
                </w:tcMar>
              </w:tcPr>
              <w:p w:rsidR="00D0585E" w:rsidRDefault="00C330AF">
                <w:r>
                  <w:rPr>
                    <w:sz w:val="20"/>
                    <w:szCs w:val="20"/>
                  </w:rPr>
                  <w:t>Name:</w:t>
                </w:r>
              </w:p>
            </w:tc>
            <w:tc>
              <w:tcPr>
                <w:tcW w:w="0" w:type="auto"/>
                <w:tcBorders>
                  <w:bottom w:val="single" w:sz="6" w:space="0" w:color="000000"/>
                </w:tcBorders>
                <w:tcMar>
                  <w:top w:w="0" w:type="dxa"/>
                  <w:left w:w="0" w:type="dxa"/>
                  <w:bottom w:w="0" w:type="dxa"/>
                  <w:right w:w="0" w:type="dxa"/>
                </w:tcMar>
              </w:tcPr>
              <w:p w:rsidR="00D0585E" w:rsidRDefault="00C330AF">
                <w:r>
                  <w:rPr>
                    <w:sz w:val="20"/>
                    <w:szCs w:val="20"/>
                  </w:rPr>
                  <w:t> </w:t>
                </w:r>
              </w:p>
            </w:tc>
          </w:tr>
        </w:tbl>
        <w:p w:rsidR="00D0585E" w:rsidRDefault="00D0585E"/>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tblPr>
          <w:tblGrid>
            <w:gridCol w:w="612"/>
            <w:gridCol w:w="2872"/>
          </w:tblGrid>
          <w:tr w:rsidR="00D0585E">
            <w:tc>
              <w:tcPr>
                <w:tcW w:w="15" w:type="dxa"/>
                <w:tcMar>
                  <w:top w:w="0" w:type="dxa"/>
                  <w:left w:w="0" w:type="dxa"/>
                  <w:bottom w:w="0" w:type="dxa"/>
                  <w:right w:w="0" w:type="dxa"/>
                </w:tcMar>
              </w:tcPr>
              <w:p w:rsidR="00D0585E" w:rsidRDefault="00C330AF">
                <w:r>
                  <w:rPr>
                    <w:sz w:val="20"/>
                    <w:szCs w:val="20"/>
                  </w:rPr>
                  <w:t> Class:</w:t>
                </w:r>
              </w:p>
            </w:tc>
            <w:tc>
              <w:tcPr>
                <w:tcW w:w="0" w:type="auto"/>
                <w:tcBorders>
                  <w:bottom w:val="single" w:sz="6" w:space="0" w:color="000000"/>
                </w:tcBorders>
                <w:tcMar>
                  <w:top w:w="0" w:type="dxa"/>
                  <w:left w:w="0" w:type="dxa"/>
                  <w:bottom w:w="0" w:type="dxa"/>
                  <w:right w:w="0" w:type="dxa"/>
                </w:tcMar>
              </w:tcPr>
              <w:p w:rsidR="00D0585E" w:rsidRDefault="00C330AF">
                <w:r>
                  <w:rPr>
                    <w:sz w:val="20"/>
                    <w:szCs w:val="20"/>
                  </w:rPr>
                  <w:t> </w:t>
                </w:r>
              </w:p>
            </w:tc>
          </w:tr>
        </w:tbl>
        <w:p w:rsidR="00D0585E" w:rsidRDefault="00D0585E"/>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tblPr>
          <w:tblGrid>
            <w:gridCol w:w="534"/>
            <w:gridCol w:w="1557"/>
          </w:tblGrid>
          <w:tr w:rsidR="00D0585E">
            <w:tc>
              <w:tcPr>
                <w:tcW w:w="15" w:type="dxa"/>
                <w:tcMar>
                  <w:top w:w="0" w:type="dxa"/>
                  <w:left w:w="0" w:type="dxa"/>
                  <w:bottom w:w="0" w:type="dxa"/>
                  <w:right w:w="0" w:type="dxa"/>
                </w:tcMar>
              </w:tcPr>
              <w:p w:rsidR="00D0585E" w:rsidRDefault="00C330AF">
                <w:r>
                  <w:rPr>
                    <w:sz w:val="20"/>
                    <w:szCs w:val="20"/>
                  </w:rPr>
                  <w:t> Date:</w:t>
                </w:r>
              </w:p>
            </w:tc>
            <w:tc>
              <w:tcPr>
                <w:tcW w:w="0" w:type="auto"/>
                <w:tcBorders>
                  <w:bottom w:val="single" w:sz="6" w:space="0" w:color="000000"/>
                </w:tcBorders>
                <w:tcMar>
                  <w:top w:w="0" w:type="dxa"/>
                  <w:left w:w="0" w:type="dxa"/>
                  <w:bottom w:w="0" w:type="dxa"/>
                  <w:right w:w="0" w:type="dxa"/>
                </w:tcMar>
              </w:tcPr>
              <w:p w:rsidR="00D0585E" w:rsidRDefault="00C330AF">
                <w:r>
                  <w:rPr>
                    <w:sz w:val="20"/>
                    <w:szCs w:val="20"/>
                  </w:rPr>
                  <w:t> </w:t>
                </w:r>
              </w:p>
            </w:tc>
          </w:tr>
        </w:tbl>
        <w:p w:rsidR="00D0585E" w:rsidRDefault="00D0585E"/>
      </w:tc>
    </w:tr>
  </w:tbl>
  <w:p w:rsidR="00D0585E" w:rsidRDefault="00C330AF">
    <w:r>
      <w:br/>
    </w:r>
    <w:r>
      <w:rPr>
        <w:rFonts w:ascii="Times New Roman" w:eastAsia="Times New Roman" w:hAnsi="Times New Roman" w:cs="Times New Roman"/>
        <w:b/>
        <w:bCs/>
        <w:color w:val="000000"/>
        <w:sz w:val="22"/>
        <w:szCs w:val="22"/>
        <w:u w:val="single"/>
      </w:rPr>
      <w:t>Chapter 5 -Product Liability</w:t>
    </w:r>
  </w:p>
  <w:p w:rsidR="00D0585E" w:rsidRDefault="00D0585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noPunctuationKerning/>
  <w:characterSpacingControl w:val="doNotCompress"/>
  <w:footnotePr>
    <w:footnote w:id="-1"/>
    <w:footnote w:id="0"/>
  </w:footnotePr>
  <w:endnotePr>
    <w:endnote w:id="-1"/>
    <w:endnote w:id="0"/>
  </w:endnotePr>
  <w:compat/>
  <w:rsids>
    <w:rsidRoot w:val="00D0585E"/>
    <w:rsid w:val="00C330AF"/>
    <w:rsid w:val="00D05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D0585E"/>
  </w:style>
  <w:style w:type="paragraph" w:customStyle="1" w:styleId="p">
    <w:name w:val="p"/>
    <w:basedOn w:val="Normal"/>
    <w:rsid w:val="00D0585E"/>
  </w:style>
  <w:style w:type="table" w:customStyle="1" w:styleId="questionMetaData">
    <w:name w:val="questionMetaData"/>
    <w:rsid w:val="00D0585E"/>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3482</Words>
  <Characters>19853</Characters>
  <Application>Microsoft Office Word</Application>
  <DocSecurity>0</DocSecurity>
  <Lines>165</Lines>
  <Paragraphs>46</Paragraphs>
  <ScaleCrop>false</ScaleCrop>
  <Company/>
  <LinksUpToDate>false</LinksUpToDate>
  <CharactersWithSpaces>23289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5 -Product Liability</dc:title>
  <dc:creator>Melanie Brohawn</dc:creator>
  <cp:lastModifiedBy>melanieb</cp:lastModifiedBy>
  <cp:revision>2</cp:revision>
  <dcterms:created xsi:type="dcterms:W3CDTF">2016-02-02T22:02:00Z</dcterms:created>
  <dcterms:modified xsi:type="dcterms:W3CDTF">2016-02-02T22:02:00Z</dcterms:modified>
</cp:coreProperties>
</file>