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r>
              <w:rPr>
                <w:rFonts w:ascii="Times New Roman" w:eastAsia="Times New Roman" w:hAnsi="Times New Roman" w:cs="Times New Roman"/>
                <w:i/>
                <w:iCs/>
                <w:color w:val="000000"/>
                <w:sz w:val="24"/>
              </w:rPr>
              <w:t>Indicate whether the statement is true or false.</w:t>
            </w:r>
          </w:p>
        </w:tc>
      </w:tr>
    </w:tbl>
    <w:p w:rsidR="006E77E2" w:rsidRDefault="006E77E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 ​</w:t>
            </w:r>
            <w:r>
              <w:rPr>
                <w:rFonts w:ascii="Times New Roman" w:eastAsia="Times New Roman" w:hAnsi="Times New Roman" w:cs="Times New Roman"/>
                <w:color w:val="000000"/>
                <w:sz w:val="24"/>
              </w:rPr>
              <w:t>One necessary element for an effective offer is a reasonable price related to market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 xml:space="preserve">The first requirement for an effective offer is a serious intent on the part </w:t>
            </w:r>
            <w:r>
              <w:rPr>
                <w:rFonts w:ascii="Times New Roman" w:eastAsia="Times New Roman" w:hAnsi="Times New Roman" w:cs="Times New Roman"/>
                <w:color w:val="000000"/>
                <w:sz w:val="24"/>
              </w:rPr>
              <w:t xml:space="preserve">of the </w:t>
            </w:r>
            <w:proofErr w:type="spellStart"/>
            <w:r>
              <w:rPr>
                <w:rFonts w:ascii="Times New Roman" w:eastAsia="Times New Roman" w:hAnsi="Times New Roman" w:cs="Times New Roman"/>
                <w:color w:val="000000"/>
                <w:sz w:val="24"/>
              </w:rPr>
              <w:t>offeror</w:t>
            </w:r>
            <w:proofErr w:type="spellEnd"/>
            <w:r>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3. </w:t>
            </w:r>
            <w:r>
              <w:rPr>
                <w:rFonts w:ascii="Times New Roman" w:eastAsia="Times New Roman" w:hAnsi="Times New Roman" w:cs="Times New Roman"/>
                <w:color w:val="000000"/>
                <w:sz w:val="24"/>
              </w:rPr>
              <w:t>An offer does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 xml:space="preserve">need to be communicated to the </w:t>
            </w:r>
            <w:proofErr w:type="spellStart"/>
            <w:r>
              <w:rPr>
                <w:rFonts w:ascii="Times New Roman" w:eastAsia="Times New Roman" w:hAnsi="Times New Roman" w:cs="Times New Roman"/>
                <w:color w:val="000000"/>
                <w:sz w:val="24"/>
              </w:rPr>
              <w:t>offeree</w:t>
            </w:r>
            <w:proofErr w:type="spellEnd"/>
            <w:r>
              <w:rPr>
                <w:rFonts w:ascii="Times New Roman" w:eastAsia="Times New Roman" w:hAnsi="Times New Roman" w:cs="Times New Roman"/>
                <w:color w:val="000000"/>
                <w:sz w:val="24"/>
              </w:rPr>
              <w:t xml:space="preserve"> to become effective.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4"/>
              </w:rPr>
              <w:t>An agreement is evidenced by one event: an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5. </w:t>
            </w:r>
            <w:r>
              <w:rPr>
                <w:rFonts w:ascii="Times New Roman" w:eastAsia="Times New Roman" w:hAnsi="Times New Roman" w:cs="Times New Roman"/>
                <w:color w:val="000000"/>
                <w:sz w:val="24"/>
              </w:rPr>
              <w:t xml:space="preserve">An effective offer </w:t>
            </w:r>
            <w:r>
              <w:rPr>
                <w:rFonts w:ascii="Times New Roman" w:eastAsia="Times New Roman" w:hAnsi="Times New Roman" w:cs="Times New Roman"/>
                <w:color w:val="000000"/>
                <w:sz w:val="24"/>
              </w:rPr>
              <w:t>requires reasonably definite terms.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4"/>
              </w:rPr>
              <w:t>An offer must be practical to be effective.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7. </w:t>
            </w:r>
            <w:r>
              <w:rPr>
                <w:color w:val="000000"/>
                <w:sz w:val="24"/>
              </w:rPr>
              <w:t>A</w:t>
            </w:r>
            <w:r>
              <w:rPr>
                <w:rFonts w:ascii="Times New Roman" w:eastAsia="Times New Roman" w:hAnsi="Times New Roman" w:cs="Times New Roman"/>
                <w:color w:val="000000"/>
                <w:sz w:val="24"/>
              </w:rPr>
              <w:t xml:space="preserve">n </w:t>
            </w:r>
            <w:proofErr w:type="spellStart"/>
            <w:r>
              <w:rPr>
                <w:rFonts w:ascii="Times New Roman" w:eastAsia="Times New Roman" w:hAnsi="Times New Roman" w:cs="Times New Roman"/>
                <w:color w:val="000000"/>
                <w:sz w:val="24"/>
              </w:rPr>
              <w:t>offeror’s</w:t>
            </w:r>
            <w:proofErr w:type="spellEnd"/>
            <w:r>
              <w:rPr>
                <w:rFonts w:ascii="Times New Roman" w:eastAsia="Times New Roman" w:hAnsi="Times New Roman" w:cs="Times New Roman"/>
                <w:color w:val="000000"/>
                <w:sz w:val="24"/>
              </w:rPr>
              <w:t xml:space="preserve"> subjective intent determines the effectiveness of an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8. </w:t>
            </w:r>
            <w:r>
              <w:rPr>
                <w:rFonts w:ascii="Times New Roman" w:eastAsia="Times New Roman" w:hAnsi="Times New Roman" w:cs="Times New Roman"/>
                <w:color w:val="000000"/>
                <w:sz w:val="24"/>
              </w:rPr>
              <w:t xml:space="preserve">An offer </w:t>
            </w:r>
            <w:r>
              <w:rPr>
                <w:rFonts w:ascii="Times New Roman" w:eastAsia="Times New Roman" w:hAnsi="Times New Roman" w:cs="Times New Roman"/>
                <w:color w:val="000000"/>
                <w:sz w:val="24"/>
              </w:rPr>
              <w:t>made in obvious anger is still an effective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9. </w:t>
            </w:r>
            <w:r>
              <w:rPr>
                <w:rFonts w:ascii="Times New Roman" w:eastAsia="Times New Roman" w:hAnsi="Times New Roman" w:cs="Times New Roman"/>
                <w:color w:val="000000"/>
                <w:sz w:val="24"/>
              </w:rPr>
              <w:t>An expression of opinion—“this is excellent”—is an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10. </w:t>
            </w:r>
            <w:r>
              <w:rPr>
                <w:rFonts w:ascii="Times New Roman" w:eastAsia="Times New Roman" w:hAnsi="Times New Roman" w:cs="Times New Roman"/>
                <w:color w:val="000000"/>
                <w:sz w:val="24"/>
              </w:rPr>
              <w:t>An invitation to negotiate is an agreement.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11. </w:t>
            </w:r>
            <w:r>
              <w:rPr>
                <w:color w:val="000000"/>
                <w:sz w:val="24"/>
              </w:rPr>
              <w: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 xml:space="preserve">price </w:t>
            </w:r>
            <w:r>
              <w:rPr>
                <w:rFonts w:ascii="Times New Roman" w:eastAsia="Times New Roman" w:hAnsi="Times New Roman" w:cs="Times New Roman"/>
                <w:color w:val="000000"/>
                <w:sz w:val="24"/>
              </w:rPr>
              <w:t>list is treated as an invitation to negotiate.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12. </w:t>
            </w:r>
            <w:r>
              <w:rPr>
                <w:rFonts w:ascii="Times New Roman" w:eastAsia="Times New Roman" w:hAnsi="Times New Roman" w:cs="Times New Roman"/>
                <w:color w:val="000000"/>
                <w:sz w:val="24"/>
              </w:rPr>
              <w:t>An “offer” to sell an item on an online auction site generally is treated an invitation to negotiate.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13. </w:t>
            </w:r>
            <w:r>
              <w:rPr>
                <w:color w:val="000000"/>
                <w:sz w:val="24"/>
              </w:rPr>
              <w:t>A</w:t>
            </w:r>
            <w:r>
              <w:rPr>
                <w:rFonts w:ascii="Times New Roman" w:eastAsia="Times New Roman" w:hAnsi="Times New Roman" w:cs="Times New Roman"/>
                <w:color w:val="000000"/>
                <w:sz w:val="24"/>
              </w:rPr>
              <w:t xml:space="preserve">n invitation to negotiate—“can you afford </w:t>
            </w:r>
            <w:r>
              <w:rPr>
                <w:rFonts w:ascii="Times New Roman" w:eastAsia="Times New Roman" w:hAnsi="Times New Roman" w:cs="Times New Roman"/>
                <w:color w:val="000000"/>
                <w:sz w:val="24"/>
              </w:rPr>
              <w:t>this?”—is an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14. </w:t>
            </w:r>
            <w:r>
              <w:rPr>
                <w:rFonts w:ascii="Times New Roman" w:eastAsia="Times New Roman" w:hAnsi="Times New Roman" w:cs="Times New Roman"/>
                <w:color w:val="000000"/>
                <w:sz w:val="24"/>
              </w:rPr>
              <w:t>Most advertisements—“this property for sale”—are offers.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15. </w:t>
            </w:r>
            <w:r>
              <w:rPr>
                <w:rFonts w:ascii="Times New Roman" w:eastAsia="Times New Roman" w:hAnsi="Times New Roman" w:cs="Times New Roman"/>
                <w:color w:val="000000"/>
                <w:sz w:val="24"/>
              </w:rPr>
              <w:t>A preliminary agreement cannot constitute a binding contract.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16. </w:t>
            </w:r>
            <w:r>
              <w:rPr>
                <w:rFonts w:ascii="Times New Roman" w:eastAsia="Times New Roman" w:hAnsi="Times New Roman" w:cs="Times New Roman"/>
                <w:color w:val="000000"/>
                <w:sz w:val="24"/>
              </w:rPr>
              <w:t xml:space="preserve">An offer may invite </w:t>
            </w:r>
            <w:r>
              <w:rPr>
                <w:rFonts w:ascii="Times New Roman" w:eastAsia="Times New Roman" w:hAnsi="Times New Roman" w:cs="Times New Roman"/>
                <w:color w:val="000000"/>
                <w:sz w:val="24"/>
              </w:rPr>
              <w:t>an acceptance to be worded in specific terms but that cannot make the contract definite.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17. </w:t>
            </w:r>
            <w:r>
              <w:rPr>
                <w:rFonts w:ascii="Times New Roman" w:eastAsia="Times New Roman" w:hAnsi="Times New Roman" w:cs="Times New Roman"/>
                <w:color w:val="000000"/>
                <w:sz w:val="24"/>
              </w:rPr>
              <w:t xml:space="preserve">In most cases, an </w:t>
            </w:r>
            <w:proofErr w:type="spellStart"/>
            <w:r>
              <w:rPr>
                <w:rFonts w:ascii="Times New Roman" w:eastAsia="Times New Roman" w:hAnsi="Times New Roman" w:cs="Times New Roman"/>
                <w:color w:val="000000"/>
                <w:sz w:val="24"/>
              </w:rPr>
              <w:t>offeror</w:t>
            </w:r>
            <w:proofErr w:type="spellEnd"/>
            <w:r>
              <w:rPr>
                <w:rFonts w:ascii="Times New Roman" w:eastAsia="Times New Roman" w:hAnsi="Times New Roman" w:cs="Times New Roman"/>
                <w:color w:val="000000"/>
                <w:sz w:val="24"/>
              </w:rPr>
              <w:t xml:space="preserve"> can revoke an offer as long as the revocation is communicated before the </w:t>
            </w:r>
            <w:proofErr w:type="spellStart"/>
            <w:r>
              <w:rPr>
                <w:rFonts w:ascii="Times New Roman" w:eastAsia="Times New Roman" w:hAnsi="Times New Roman" w:cs="Times New Roman"/>
                <w:color w:val="000000"/>
                <w:sz w:val="24"/>
              </w:rPr>
              <w:t>offeree</w:t>
            </w:r>
            <w:proofErr w:type="spellEnd"/>
            <w:r>
              <w:rPr>
                <w:rFonts w:ascii="Times New Roman" w:eastAsia="Times New Roman" w:hAnsi="Times New Roman" w:cs="Times New Roman"/>
                <w:color w:val="000000"/>
                <w:sz w:val="24"/>
              </w:rPr>
              <w:t xml:space="preserve"> accepts.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18. </w:t>
            </w:r>
            <w:r>
              <w:rPr>
                <w:color w:val="000000"/>
                <w:sz w:val="24"/>
              </w:rPr>
              <w:t>R</w:t>
            </w:r>
            <w:r>
              <w:rPr>
                <w:rFonts w:ascii="Times New Roman" w:eastAsia="Times New Roman" w:hAnsi="Times New Roman" w:cs="Times New Roman"/>
                <w:color w:val="000000"/>
                <w:sz w:val="24"/>
              </w:rPr>
              <w:t>evocation is effective on dispatch.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19. </w:t>
            </w:r>
            <w:r>
              <w:rPr>
                <w:rFonts w:ascii="Times New Roman" w:eastAsia="Times New Roman" w:hAnsi="Times New Roman" w:cs="Times New Roman"/>
                <w:color w:val="000000"/>
                <w:sz w:val="24"/>
              </w:rPr>
              <w:t>An offer terminates automatically when the time specified in the offer has passed.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color w:val="000000"/>
                <w:sz w:val="24"/>
              </w:rPr>
              <w:t xml:space="preserve">An option contract is created when an </w:t>
            </w:r>
            <w:proofErr w:type="spellStart"/>
            <w:r>
              <w:rPr>
                <w:rFonts w:ascii="Times New Roman" w:eastAsia="Times New Roman" w:hAnsi="Times New Roman" w:cs="Times New Roman"/>
                <w:color w:val="000000"/>
                <w:sz w:val="24"/>
              </w:rPr>
              <w:t>offeror</w:t>
            </w:r>
            <w:proofErr w:type="spellEnd"/>
            <w:r>
              <w:rPr>
                <w:rFonts w:ascii="Times New Roman" w:eastAsia="Times New Roman" w:hAnsi="Times New Roman" w:cs="Times New Roman"/>
                <w:color w:val="000000"/>
                <w:sz w:val="24"/>
              </w:rPr>
              <w:t xml:space="preserve"> promises to </w:t>
            </w:r>
            <w:r>
              <w:rPr>
                <w:rFonts w:ascii="Times New Roman" w:eastAsia="Times New Roman" w:hAnsi="Times New Roman" w:cs="Times New Roman"/>
                <w:color w:val="000000"/>
                <w:sz w:val="24"/>
              </w:rPr>
              <w:t xml:space="preserve">hold an offer open for a specified period of time in return for a payment given by the </w:t>
            </w:r>
            <w:proofErr w:type="spellStart"/>
            <w:r>
              <w:rPr>
                <w:rFonts w:ascii="Times New Roman" w:eastAsia="Times New Roman" w:hAnsi="Times New Roman" w:cs="Times New Roman"/>
                <w:color w:val="000000"/>
                <w:sz w:val="24"/>
              </w:rPr>
              <w:t>offeree</w:t>
            </w:r>
            <w:proofErr w:type="spellEnd"/>
            <w:r>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21. </w:t>
            </w:r>
            <w:r>
              <w:rPr>
                <w:color w:val="000000"/>
                <w:sz w:val="24"/>
              </w:rPr>
              <w: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counteroffer is a rejection of the original offer and the simultaneous making of a new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4"/>
              </w:rPr>
              <w:t>A statute or court decision that makes an offer illegal automatically terminates the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23. </w:t>
            </w:r>
            <w:r>
              <w:rPr>
                <w:rFonts w:ascii="Times New Roman" w:eastAsia="Times New Roman" w:hAnsi="Times New Roman" w:cs="Times New Roman"/>
                <w:color w:val="000000"/>
                <w:sz w:val="24"/>
              </w:rPr>
              <w:t>There are no revocable offers.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color w:val="000000"/>
                <w:sz w:val="24"/>
              </w:rPr>
              <w:t xml:space="preserve">An acceptance can materially change or add to the terms of the </w:t>
            </w:r>
            <w:r>
              <w:rPr>
                <w:rFonts w:ascii="Times New Roman" w:eastAsia="Times New Roman" w:hAnsi="Times New Roman" w:cs="Times New Roman"/>
                <w:color w:val="000000"/>
                <w:sz w:val="24"/>
              </w:rPr>
              <w:t>original offer without rejecting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25. </w:t>
            </w:r>
            <w:r>
              <w:rPr>
                <w:rFonts w:ascii="Times New Roman" w:eastAsia="Times New Roman" w:hAnsi="Times New Roman" w:cs="Times New Roman"/>
                <w:color w:val="000000"/>
                <w:sz w:val="24"/>
              </w:rPr>
              <w:t>No offer can be accepted by silence.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26. </w:t>
            </w:r>
            <w:r>
              <w:rPr>
                <w:rFonts w:ascii="Times New Roman" w:eastAsia="Times New Roman" w:hAnsi="Times New Roman" w:cs="Times New Roman"/>
                <w:color w:val="000000"/>
                <w:sz w:val="24"/>
              </w:rPr>
              <w:t>If no time for acceptance is specified in an offer, the offer terminates after a reasonable length of time.</w:t>
            </w:r>
          </w:p>
          <w:p w:rsidR="006E77E2" w:rsidRDefault="006E77E2">
            <w:pPr>
              <w:pStyle w:val="p"/>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27. </w:t>
            </w:r>
            <w:r>
              <w:rPr>
                <w:rFonts w:ascii="Times New Roman" w:eastAsia="Times New Roman" w:hAnsi="Times New Roman" w:cs="Times New Roman"/>
                <w:color w:val="000000"/>
                <w:sz w:val="24"/>
              </w:rPr>
              <w:t xml:space="preserve">An </w:t>
            </w:r>
            <w:proofErr w:type="spellStart"/>
            <w:r>
              <w:rPr>
                <w:rFonts w:ascii="Times New Roman" w:eastAsia="Times New Roman" w:hAnsi="Times New Roman" w:cs="Times New Roman"/>
                <w:color w:val="000000"/>
                <w:sz w:val="24"/>
              </w:rPr>
              <w:t>offeree’s</w:t>
            </w:r>
            <w:proofErr w:type="spellEnd"/>
            <w:r>
              <w:rPr>
                <w:rFonts w:ascii="Times New Roman" w:eastAsia="Times New Roman" w:hAnsi="Times New Roman" w:cs="Times New Roman"/>
                <w:color w:val="000000"/>
                <w:sz w:val="24"/>
              </w:rPr>
              <w:t xml:space="preserve"> power of acceptance is terminated when the </w:t>
            </w:r>
            <w:proofErr w:type="spellStart"/>
            <w:r>
              <w:rPr>
                <w:rFonts w:ascii="Times New Roman" w:eastAsia="Times New Roman" w:hAnsi="Times New Roman" w:cs="Times New Roman"/>
                <w:color w:val="000000"/>
                <w:sz w:val="24"/>
              </w:rPr>
              <w:t>offeror</w:t>
            </w:r>
            <w:proofErr w:type="spellEnd"/>
            <w:r>
              <w:rPr>
                <w:rFonts w:ascii="Times New Roman" w:eastAsia="Times New Roman" w:hAnsi="Times New Roman" w:cs="Times New Roman"/>
                <w:color w:val="000000"/>
                <w:sz w:val="24"/>
              </w:rPr>
              <w:t xml:space="preserve"> dies unless the offer is irrevocable.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28. </w:t>
            </w:r>
            <w:r>
              <w:rPr>
                <w:rFonts w:ascii="Times New Roman" w:eastAsia="Times New Roman" w:hAnsi="Times New Roman" w:cs="Times New Roman"/>
                <w:color w:val="000000"/>
                <w:sz w:val="24"/>
              </w:rPr>
              <w:t>An acceptance must be unequivocal.</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29. </w:t>
            </w:r>
            <w:r>
              <w:rPr>
                <w:rFonts w:ascii="Times New Roman" w:eastAsia="Times New Roman" w:hAnsi="Times New Roman" w:cs="Times New Roman"/>
                <w:color w:val="000000"/>
                <w:sz w:val="24"/>
              </w:rPr>
              <w:t xml:space="preserve">In a bilateral contract, </w:t>
            </w:r>
            <w:r>
              <w:rPr>
                <w:rFonts w:ascii="Times New Roman" w:eastAsia="Times New Roman" w:hAnsi="Times New Roman" w:cs="Times New Roman"/>
                <w:color w:val="000000"/>
                <w:sz w:val="24"/>
              </w:rPr>
              <w:t>communication of acceptance is necessary.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4"/>
              </w:rPr>
              <w:t>Under the mailbox rule, an acceptance becomes valid when it is dispatched.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31. </w:t>
            </w:r>
            <w:r>
              <w:rPr>
                <w:rFonts w:ascii="Times New Roman" w:eastAsia="Times New Roman" w:hAnsi="Times New Roman" w:cs="Times New Roman"/>
                <w:color w:val="000000"/>
                <w:sz w:val="24"/>
              </w:rPr>
              <w:t>The mailbox rule applies to communication by phone as well as by mail.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32. </w:t>
            </w:r>
            <w:r>
              <w:rPr>
                <w:rFonts w:ascii="Times New Roman" w:eastAsia="Times New Roman" w:hAnsi="Times New Roman" w:cs="Times New Roman"/>
                <w:color w:val="000000"/>
                <w:sz w:val="24"/>
              </w:rPr>
              <w:t>An acceptance sent by means not expressly or impliedly authorized is not effective until it is received.</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33. </w:t>
            </w:r>
            <w:r>
              <w:rPr>
                <w:color w:val="000000"/>
                <w:sz w:val="24"/>
              </w:rPr>
              <w:t>A</w:t>
            </w:r>
            <w:r>
              <w:rPr>
                <w:rFonts w:ascii="Times New Roman" w:eastAsia="Times New Roman" w:hAnsi="Times New Roman" w:cs="Times New Roman"/>
                <w:color w:val="000000"/>
                <w:sz w:val="24"/>
              </w:rPr>
              <w:t xml:space="preserve">n e-contract must meet basic requirements that are different from those required of a </w:t>
            </w:r>
            <w:r>
              <w:rPr>
                <w:rFonts w:ascii="Times New Roman" w:eastAsia="Times New Roman" w:hAnsi="Times New Roman" w:cs="Times New Roman"/>
                <w:color w:val="000000"/>
                <w:sz w:val="24"/>
              </w:rPr>
              <w:t>paper contract</w:t>
            </w:r>
            <w:r>
              <w:rPr>
                <w:color w:val="000000"/>
                <w:sz w:val="24"/>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34. </w:t>
            </w:r>
            <w:r>
              <w:rPr>
                <w:rFonts w:ascii="Times New Roman" w:eastAsia="Times New Roman" w:hAnsi="Times New Roman" w:cs="Times New Roman"/>
                <w:color w:val="000000"/>
                <w:sz w:val="24"/>
              </w:rPr>
              <w:t>A forum-selection clause specifies that any contract dispute will be settled in a particular jurisdiction.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4"/>
              </w:rPr>
              <w:t xml:space="preserve">The </w:t>
            </w:r>
            <w:proofErr w:type="spellStart"/>
            <w:r>
              <w:rPr>
                <w:rFonts w:ascii="Times New Roman" w:eastAsia="Times New Roman" w:hAnsi="Times New Roman" w:cs="Times New Roman"/>
                <w:color w:val="000000"/>
                <w:sz w:val="24"/>
              </w:rPr>
              <w:t>UETA</w:t>
            </w:r>
            <w:proofErr w:type="spellEnd"/>
            <w:r>
              <w:rPr>
                <w:rFonts w:ascii="Times New Roman" w:eastAsia="Times New Roman" w:hAnsi="Times New Roman" w:cs="Times New Roman"/>
                <w:color w:val="000000"/>
                <w:sz w:val="24"/>
              </w:rPr>
              <w:t xml:space="preserve"> applies only to electronic records and electronic signatures</w:t>
            </w:r>
            <w:r>
              <w:rPr>
                <w:rFonts w:ascii="Times New Roman" w:eastAsia="Times New Roman" w:hAnsi="Times New Roman" w:cs="Times New Roman"/>
                <w:color w:val="000000"/>
                <w:sz w:val="24"/>
              </w:rPr>
              <w:t xml:space="preserve"> relating to a transaction.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True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r>
                    <w:rPr>
                      <w:rFonts w:ascii="Times New Roman" w:eastAsia="Times New Roman" w:hAnsi="Times New Roman" w:cs="Times New Roman"/>
                      <w:color w:val="000000"/>
                      <w:sz w:val="22"/>
                      <w:szCs w:val="22"/>
                    </w:rPr>
                    <w:t>False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r>
              <w:rPr>
                <w:rFonts w:ascii="Times New Roman" w:eastAsia="Times New Roman" w:hAnsi="Times New Roman" w:cs="Times New Roman"/>
                <w:i/>
                <w:iCs/>
                <w:color w:val="000000"/>
                <w:sz w:val="24"/>
              </w:rPr>
              <w:t>Indicate the answer choice that best completes the statement or answers the question.</w:t>
            </w:r>
          </w:p>
        </w:tc>
      </w:tr>
    </w:tbl>
    <w:p w:rsidR="006E77E2" w:rsidRDefault="006E77E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36. ​</w:t>
            </w:r>
            <w:r>
              <w:rPr>
                <w:rFonts w:ascii="Times New Roman" w:eastAsia="Times New Roman" w:hAnsi="Times New Roman" w:cs="Times New Roman"/>
                <w:color w:val="000000"/>
                <w:sz w:val="24"/>
              </w:rPr>
              <w:t>Fresh Fast Service,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offers to deliver </w:t>
            </w:r>
            <w:proofErr w:type="spellStart"/>
            <w:r>
              <w:rPr>
                <w:rFonts w:ascii="Times New Roman" w:eastAsia="Times New Roman" w:hAnsi="Times New Roman" w:cs="Times New Roman"/>
                <w:color w:val="000000"/>
                <w:sz w:val="24"/>
              </w:rPr>
              <w:t>produceto</w:t>
            </w:r>
            <w:proofErr w:type="spellEnd"/>
            <w:r>
              <w:rPr>
                <w:rFonts w:ascii="Times New Roman" w:eastAsia="Times New Roman" w:hAnsi="Times New Roman" w:cs="Times New Roman"/>
                <w:color w:val="000000"/>
                <w:sz w:val="24"/>
              </w:rPr>
              <w:t xml:space="preserve"> Growers’ Market’s customers for a certain price. </w:t>
            </w:r>
            <w:r>
              <w:rPr>
                <w:rFonts w:ascii="Times New Roman" w:eastAsia="Times New Roman" w:hAnsi="Times New Roman" w:cs="Times New Roman"/>
                <w:color w:val="000000"/>
                <w:sz w:val="24"/>
              </w:rPr>
              <w:t>Fresh’s intent to extend a serious offer to Growers’ Market is determined by reference to Fresh’s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73"/>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assumptions</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beliefs</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intentions</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words</w:t>
                  </w:r>
                  <w:proofErr w:type="gramEnd"/>
                  <w:r>
                    <w:rPr>
                      <w:rFonts w:ascii="Times New Roman" w:eastAsia="Times New Roman" w:hAnsi="Times New Roman" w:cs="Times New Roman"/>
                      <w:color w:val="000000"/>
                      <w:sz w:val="24"/>
                    </w:rPr>
                    <w:t xml:space="preserve"> and conduct.</w:t>
                  </w:r>
                  <w:r>
                    <w:rPr>
                      <w:rFonts w:ascii="Times New Roman" w:eastAsia="Times New Roman" w:hAnsi="Times New Roman" w:cs="Times New Roman"/>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 xml:space="preserve">37. May tries to start her new car with no success. She yells that </w:t>
            </w:r>
            <w:r>
              <w:rPr>
                <w:rFonts w:ascii="Times New Roman" w:eastAsia="Times New Roman" w:hAnsi="Times New Roman" w:cs="Times New Roman"/>
                <w:color w:val="000000"/>
                <w:sz w:val="22"/>
                <w:szCs w:val="22"/>
              </w:rPr>
              <w:t>she will sell the car to anyone for $10. Nick, a passerby who owns Nick’s Pre-owned Autos, hands May $10.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49"/>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color w:val="000000"/>
                      <w:sz w:val="22"/>
                      <w:szCs w:val="22"/>
                    </w:rPr>
                    <w:t>a</w:t>
                  </w:r>
                  <w:proofErr w:type="gramEnd"/>
                  <w:r>
                    <w:rPr>
                      <w:color w:val="000000"/>
                      <w:sz w:val="22"/>
                      <w:szCs w:val="22"/>
                    </w:rPr>
                    <w:t xml:space="preserve"> valid acceptance because May is seriously frustrated.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color w:val="000000"/>
                      <w:sz w:val="22"/>
                      <w:szCs w:val="22"/>
                    </w:rPr>
                    <w:t>​​</w:t>
                  </w:r>
                  <w:proofErr w:type="gramStart"/>
                  <w:r>
                    <w:rPr>
                      <w:color w:val="000000"/>
                      <w:sz w:val="22"/>
                      <w:szCs w:val="22"/>
                    </w:rPr>
                    <w:t>a</w:t>
                  </w:r>
                  <w:proofErr w:type="gramEnd"/>
                  <w:r>
                    <w:rPr>
                      <w:color w:val="000000"/>
                      <w:sz w:val="22"/>
                      <w:szCs w:val="22"/>
                    </w:rPr>
                    <w:t xml:space="preserve"> valid acceptance because Nick is a car dealer.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color w:val="000000"/>
                      <w:sz w:val="22"/>
                      <w:szCs w:val="22"/>
                    </w:rPr>
                    <w:t>​</w:t>
                  </w: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a valid </w:t>
                  </w:r>
                  <w:r>
                    <w:rPr>
                      <w:rFonts w:ascii="Times New Roman" w:eastAsia="Times New Roman" w:hAnsi="Times New Roman" w:cs="Times New Roman"/>
                      <w:color w:val="000000"/>
                      <w:sz w:val="22"/>
                      <w:szCs w:val="22"/>
                    </w:rPr>
                    <w:t>acceptance because May does not seriously intend to sell.</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color w:val="000000"/>
                      <w:sz w:val="22"/>
                      <w:szCs w:val="22"/>
                    </w:rPr>
                    <w:t>​</w:t>
                  </w:r>
                  <w:proofErr w:type="gramStart"/>
                  <w:r>
                    <w:rPr>
                      <w:color w:val="000000"/>
                      <w:sz w:val="22"/>
                      <w:szCs w:val="22"/>
                    </w:rPr>
                    <w:t>not</w:t>
                  </w:r>
                  <w:proofErr w:type="gramEnd"/>
                  <w:r>
                    <w:rPr>
                      <w:color w:val="000000"/>
                      <w:sz w:val="22"/>
                      <w:szCs w:val="22"/>
                    </w:rPr>
                    <w:t xml:space="preserve"> a valid acceptance because Nick is a car dealer.​​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38. </w:t>
            </w:r>
            <w:r>
              <w:rPr>
                <w:rFonts w:ascii="Times New Roman" w:eastAsia="Times New Roman" w:hAnsi="Times New Roman" w:cs="Times New Roman"/>
                <w:color w:val="000000"/>
                <w:sz w:val="24"/>
              </w:rPr>
              <w:t xml:space="preserve">An ad on the </w:t>
            </w:r>
            <w:proofErr w:type="spellStart"/>
            <w:r>
              <w:rPr>
                <w:rFonts w:ascii="Times New Roman" w:eastAsia="Times New Roman" w:hAnsi="Times New Roman" w:cs="Times New Roman"/>
                <w:color w:val="000000"/>
                <w:sz w:val="24"/>
              </w:rPr>
              <w:t>NewsNow</w:t>
            </w:r>
            <w:proofErr w:type="spellEnd"/>
            <w:r>
              <w:rPr>
                <w:rFonts w:ascii="Times New Roman" w:eastAsia="Times New Roman" w:hAnsi="Times New Roman" w:cs="Times New Roman"/>
                <w:color w:val="000000"/>
                <w:sz w:val="24"/>
              </w:rPr>
              <w:t xml:space="preserve"> Web site asks viewers to “send us your story and we might share it with the world.” Onyx submits a </w:t>
            </w:r>
            <w:r>
              <w:rPr>
                <w:rFonts w:ascii="Times New Roman" w:eastAsia="Times New Roman" w:hAnsi="Times New Roman" w:cs="Times New Roman"/>
                <w:color w:val="000000"/>
                <w:sz w:val="24"/>
              </w:rPr>
              <w:t xml:space="preserve">manuscript, adding, “I accept your offer.” Between </w:t>
            </w:r>
            <w:proofErr w:type="spellStart"/>
            <w:r>
              <w:rPr>
                <w:rFonts w:ascii="Times New Roman" w:eastAsia="Times New Roman" w:hAnsi="Times New Roman" w:cs="Times New Roman"/>
                <w:color w:val="000000"/>
                <w:sz w:val="24"/>
              </w:rPr>
              <w:t>NewsNow</w:t>
            </w:r>
            <w:proofErr w:type="spellEnd"/>
            <w:r>
              <w:rPr>
                <w:rFonts w:ascii="Times New Roman" w:eastAsia="Times New Roman" w:hAnsi="Times New Roman" w:cs="Times New Roman"/>
                <w:color w:val="000000"/>
                <w:sz w:val="24"/>
              </w:rPr>
              <w:t xml:space="preserve"> and Onyx, there is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81"/>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contract for the publication of Onyx’s story.</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contract to consider Onyx’s story before any others.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contract to negotiate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 xml:space="preserve">for the publication of </w:t>
                  </w:r>
                  <w:r>
                    <w:rPr>
                      <w:rFonts w:ascii="Times New Roman" w:eastAsia="Times New Roman" w:hAnsi="Times New Roman" w:cs="Times New Roman"/>
                      <w:color w:val="000000"/>
                      <w:sz w:val="24"/>
                    </w:rPr>
                    <w:t>Onyx’s story.</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no</w:t>
                  </w:r>
                  <w:proofErr w:type="gramEnd"/>
                  <w:r>
                    <w:rPr>
                      <w:rFonts w:ascii="Times New Roman" w:eastAsia="Times New Roman" w:hAnsi="Times New Roman" w:cs="Times New Roman"/>
                      <w:color w:val="000000"/>
                      <w:sz w:val="24"/>
                    </w:rPr>
                    <w:t xml:space="preserve"> contract.</w:t>
                  </w:r>
                  <w:r>
                    <w:rPr>
                      <w:rFonts w:ascii="Times New Roman" w:eastAsia="Times New Roman" w:hAnsi="Times New Roman" w:cs="Times New Roman"/>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39. </w:t>
            </w:r>
            <w:r>
              <w:rPr>
                <w:rFonts w:ascii="Times New Roman" w:eastAsia="Times New Roman" w:hAnsi="Times New Roman" w:cs="Times New Roman"/>
                <w:color w:val="000000"/>
                <w:sz w:val="24"/>
              </w:rPr>
              <w:t>Naomi tells Ogden, who has no knowledge of Shakespearean comedy, that she will tutor him in the subject for $50. As an offer, this is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3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effective</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effective because comedy is not a serious </w:t>
                  </w:r>
                  <w:r>
                    <w:rPr>
                      <w:rFonts w:ascii="Times New Roman" w:eastAsia="Times New Roman" w:hAnsi="Times New Roman" w:cs="Times New Roman"/>
                      <w:color w:val="000000"/>
                      <w:sz w:val="24"/>
                    </w:rPr>
                    <w:t>subject.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effective because Naomi’s tutoring will be subjective.</w:t>
                  </w:r>
                  <w:r>
                    <w:rPr>
                      <w:rFonts w:ascii="Times New Roman" w:eastAsia="Times New Roman" w:hAnsi="Times New Roman" w:cs="Times New Roman"/>
                      <w:color w:val="000000"/>
                      <w:sz w:val="22"/>
                      <w:szCs w:val="22"/>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effective because Ogden has no knowledge of the subject.</w:t>
                  </w:r>
                  <w:r>
                    <w:rPr>
                      <w:rFonts w:ascii="Times New Roman" w:eastAsia="Times New Roman" w:hAnsi="Times New Roman" w:cs="Times New Roman"/>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40. ​</w:t>
            </w:r>
            <w:proofErr w:type="spellStart"/>
            <w:r>
              <w:rPr>
                <w:rFonts w:ascii="Times New Roman" w:eastAsia="Times New Roman" w:hAnsi="Times New Roman" w:cs="Times New Roman"/>
                <w:color w:val="000000"/>
                <w:sz w:val="24"/>
              </w:rPr>
              <w:t>Idina</w:t>
            </w:r>
            <w:proofErr w:type="spellEnd"/>
            <w:r>
              <w:rPr>
                <w:rFonts w:ascii="Times New Roman" w:eastAsia="Times New Roman" w:hAnsi="Times New Roman" w:cs="Times New Roman"/>
                <w:color w:val="000000"/>
                <w:sz w:val="24"/>
              </w:rPr>
              <w:t xml:space="preserve"> admires July’s collection of guitars. July says, “I plan to sell the collection when I get </w:t>
            </w:r>
            <w:r>
              <w:rPr>
                <w:rFonts w:ascii="Times New Roman" w:eastAsia="Times New Roman" w:hAnsi="Times New Roman" w:cs="Times New Roman"/>
                <w:color w:val="000000"/>
                <w:sz w:val="24"/>
              </w:rPr>
              <w:t>tired of it.” July’s statement is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38"/>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an offer because it has not been communicated to </w:t>
                  </w:r>
                  <w:proofErr w:type="spellStart"/>
                  <w:r>
                    <w:rPr>
                      <w:rFonts w:ascii="Times New Roman" w:eastAsia="Times New Roman" w:hAnsi="Times New Roman" w:cs="Times New Roman"/>
                      <w:color w:val="000000"/>
                      <w:sz w:val="24"/>
                    </w:rPr>
                    <w:t>Idina</w:t>
                  </w:r>
                  <w:proofErr w:type="spell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an offer because </w:t>
                  </w:r>
                  <w:proofErr w:type="spellStart"/>
                  <w:r>
                    <w:rPr>
                      <w:rFonts w:ascii="Times New Roman" w:eastAsia="Times New Roman" w:hAnsi="Times New Roman" w:cs="Times New Roman"/>
                      <w:color w:val="000000"/>
                      <w:sz w:val="24"/>
                    </w:rPr>
                    <w:t>Julyexpressed</w:t>
                  </w:r>
                  <w:proofErr w:type="spellEnd"/>
                  <w:r>
                    <w:rPr>
                      <w:rFonts w:ascii="Times New Roman" w:eastAsia="Times New Roman" w:hAnsi="Times New Roman" w:cs="Times New Roman"/>
                      <w:color w:val="000000"/>
                      <w:sz w:val="24"/>
                    </w:rPr>
                    <w:t xml:space="preserve"> only an intent to enter into a future contract.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acceptance.</w:t>
                  </w:r>
                  <w:r>
                    <w:rPr>
                      <w:rFonts w:ascii="Times New Roman" w:eastAsia="Times New Roman" w:hAnsi="Times New Roman" w:cs="Times New Roman"/>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41. </w:t>
            </w:r>
            <w:r>
              <w:rPr>
                <w:rFonts w:ascii="Times New Roman" w:eastAsia="Times New Roman" w:hAnsi="Times New Roman" w:cs="Times New Roman"/>
                <w:color w:val="000000"/>
                <w:sz w:val="24"/>
              </w:rPr>
              <w:t xml:space="preserve">Jon says to </w:t>
            </w:r>
            <w:r>
              <w:rPr>
                <w:rFonts w:ascii="Times New Roman" w:eastAsia="Times New Roman" w:hAnsi="Times New Roman" w:cs="Times New Roman"/>
                <w:color w:val="000000"/>
                <w:sz w:val="24"/>
              </w:rPr>
              <w:t xml:space="preserve">Kristy, “I would like to sell you my sports memorabilia </w:t>
            </w:r>
            <w:proofErr w:type="spellStart"/>
            <w:r>
              <w:rPr>
                <w:rFonts w:ascii="Times New Roman" w:eastAsia="Times New Roman" w:hAnsi="Times New Roman" w:cs="Times New Roman"/>
                <w:color w:val="000000"/>
                <w:sz w:val="24"/>
              </w:rPr>
              <w:t>collec-tion</w:t>
            </w:r>
            <w:proofErr w:type="spellEnd"/>
            <w:r>
              <w:rPr>
                <w:rFonts w:ascii="Times New Roman" w:eastAsia="Times New Roman" w:hAnsi="Times New Roman" w:cs="Times New Roman"/>
                <w:color w:val="000000"/>
                <w:sz w:val="24"/>
              </w:rPr>
              <w:t>.” This is not an offer because it</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4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does</w:t>
                  </w:r>
                  <w:proofErr w:type="gramEnd"/>
                  <w:r>
                    <w:rPr>
                      <w:rFonts w:ascii="Times New Roman" w:eastAsia="Times New Roman" w:hAnsi="Times New Roman" w:cs="Times New Roman"/>
                      <w:color w:val="000000"/>
                      <w:sz w:val="24"/>
                    </w:rPr>
                    <w:t xml:space="preserve"> not describe the subject matter sufficiently.</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does</w:t>
                  </w:r>
                  <w:proofErr w:type="gramEnd"/>
                  <w:r>
                    <w:rPr>
                      <w:rFonts w:ascii="Times New Roman" w:eastAsia="Times New Roman" w:hAnsi="Times New Roman" w:cs="Times New Roman"/>
                      <w:color w:val="000000"/>
                      <w:sz w:val="24"/>
                    </w:rPr>
                    <w:t xml:space="preserve"> not include a price term.</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only</w:t>
                  </w:r>
                  <w:proofErr w:type="gramEnd"/>
                  <w:r>
                    <w:rPr>
                      <w:rFonts w:ascii="Times New Roman" w:eastAsia="Times New Roman" w:hAnsi="Times New Roman" w:cs="Times New Roman"/>
                      <w:color w:val="000000"/>
                      <w:sz w:val="24"/>
                    </w:rPr>
                    <w:t xml:space="preserve"> expresses an opinion.</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only</w:t>
                  </w:r>
                  <w:proofErr w:type="gramEnd"/>
                  <w:r>
                    <w:rPr>
                      <w:rFonts w:ascii="Times New Roman" w:eastAsia="Times New Roman" w:hAnsi="Times New Roman" w:cs="Times New Roman"/>
                      <w:color w:val="000000"/>
                      <w:sz w:val="24"/>
                    </w:rPr>
                    <w:t xml:space="preserve"> invites </w:t>
                  </w:r>
                  <w:r>
                    <w:rPr>
                      <w:rFonts w:ascii="Times New Roman" w:eastAsia="Times New Roman" w:hAnsi="Times New Roman" w:cs="Times New Roman"/>
                      <w:color w:val="000000"/>
                      <w:sz w:val="24"/>
                    </w:rPr>
                    <w:t>Kristy to negotiate.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42. </w:t>
            </w:r>
            <w:r>
              <w:rPr>
                <w:rFonts w:ascii="Times New Roman" w:eastAsia="Times New Roman" w:hAnsi="Times New Roman" w:cs="Times New Roman"/>
                <w:color w:val="000000"/>
                <w:sz w:val="24"/>
              </w:rPr>
              <w:t>Pastry Dough,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sends its catalogue to </w:t>
            </w:r>
            <w:proofErr w:type="spellStart"/>
            <w:r>
              <w:rPr>
                <w:rFonts w:ascii="Times New Roman" w:eastAsia="Times New Roman" w:hAnsi="Times New Roman" w:cs="Times New Roman"/>
                <w:color w:val="000000"/>
                <w:sz w:val="24"/>
              </w:rPr>
              <w:t>Octavio</w:t>
            </w:r>
            <w:proofErr w:type="spellEnd"/>
            <w:r>
              <w:rPr>
                <w:rFonts w:ascii="Times New Roman" w:eastAsia="Times New Roman" w:hAnsi="Times New Roman" w:cs="Times New Roman"/>
                <w:color w:val="000000"/>
                <w:sz w:val="24"/>
              </w:rPr>
              <w:t xml:space="preserve"> and includes a “per-son-</w:t>
            </w:r>
            <w:proofErr w:type="spellStart"/>
            <w:r>
              <w:rPr>
                <w:rFonts w:ascii="Times New Roman" w:eastAsia="Times New Roman" w:hAnsi="Times New Roman" w:cs="Times New Roman"/>
                <w:color w:val="000000"/>
                <w:sz w:val="24"/>
              </w:rPr>
              <w:t>alized</w:t>
            </w:r>
            <w:proofErr w:type="spellEnd"/>
            <w:r>
              <w:rPr>
                <w:rFonts w:ascii="Times New Roman" w:eastAsia="Times New Roman" w:hAnsi="Times New Roman" w:cs="Times New Roman"/>
                <w:color w:val="000000"/>
                <w:sz w:val="24"/>
              </w:rPr>
              <w:t>” letter inviting him to buy any item in it at the ad-</w:t>
            </w:r>
            <w:proofErr w:type="spellStart"/>
            <w:r>
              <w:rPr>
                <w:rFonts w:ascii="Times New Roman" w:eastAsia="Times New Roman" w:hAnsi="Times New Roman" w:cs="Times New Roman"/>
                <w:color w:val="000000"/>
                <w:sz w:val="24"/>
              </w:rPr>
              <w:t>vertised</w:t>
            </w:r>
            <w:proofErr w:type="spellEnd"/>
            <w:r>
              <w:rPr>
                <w:rFonts w:ascii="Times New Roman" w:eastAsia="Times New Roman" w:hAnsi="Times New Roman" w:cs="Times New Roman"/>
                <w:color w:val="000000"/>
                <w:sz w:val="24"/>
              </w:rPr>
              <w:t xml:space="preserve"> price.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0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offer because of the “person-</w:t>
                  </w:r>
                  <w:proofErr w:type="spellStart"/>
                  <w:r>
                    <w:rPr>
                      <w:rFonts w:ascii="Times New Roman" w:eastAsia="Times New Roman" w:hAnsi="Times New Roman" w:cs="Times New Roman"/>
                      <w:color w:val="000000"/>
                      <w:sz w:val="24"/>
                    </w:rPr>
                    <w:t>alized</w:t>
                  </w:r>
                  <w:proofErr w:type="spellEnd"/>
                  <w:r>
                    <w:rPr>
                      <w:rFonts w:ascii="Times New Roman" w:eastAsia="Times New Roman" w:hAnsi="Times New Roman" w:cs="Times New Roman"/>
                      <w:color w:val="000000"/>
                      <w:sz w:val="24"/>
                    </w:rPr>
                    <w:t>” letter.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offer because there is no room for price negotiation.</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offer only if </w:t>
                  </w:r>
                  <w:proofErr w:type="spellStart"/>
                  <w:r>
                    <w:rPr>
                      <w:rFonts w:ascii="Times New Roman" w:eastAsia="Times New Roman" w:hAnsi="Times New Roman" w:cs="Times New Roman"/>
                      <w:color w:val="000000"/>
                      <w:sz w:val="24"/>
                    </w:rPr>
                    <w:t>Octavio</w:t>
                  </w:r>
                  <w:proofErr w:type="spellEnd"/>
                  <w:r>
                    <w:rPr>
                      <w:rFonts w:ascii="Times New Roman" w:eastAsia="Times New Roman" w:hAnsi="Times New Roman" w:cs="Times New Roman"/>
                      <w:color w:val="000000"/>
                      <w:sz w:val="24"/>
                    </w:rPr>
                    <w:t xml:space="preserve"> previously bought items from Pastry Dough.</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an offer.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43. </w:t>
            </w:r>
            <w:r>
              <w:rPr>
                <w:rFonts w:ascii="Times New Roman" w:eastAsia="Times New Roman" w:hAnsi="Times New Roman" w:cs="Times New Roman"/>
                <w:color w:val="000000"/>
                <w:sz w:val="24"/>
              </w:rPr>
              <w:t xml:space="preserve">Laredo advertises a reward for the return of his lost dog. </w:t>
            </w:r>
            <w:proofErr w:type="spellStart"/>
            <w:r>
              <w:rPr>
                <w:rFonts w:ascii="Times New Roman" w:eastAsia="Times New Roman" w:hAnsi="Times New Roman" w:cs="Times New Roman"/>
                <w:color w:val="000000"/>
                <w:sz w:val="24"/>
              </w:rPr>
              <w:t>Mikayla</w:t>
            </w:r>
            <w:proofErr w:type="spellEnd"/>
            <w:r>
              <w:rPr>
                <w:rFonts w:ascii="Times New Roman" w:eastAsia="Times New Roman" w:hAnsi="Times New Roman" w:cs="Times New Roman"/>
                <w:color w:val="000000"/>
                <w:sz w:val="24"/>
              </w:rPr>
              <w:t xml:space="preserve">, who does not know of the </w:t>
            </w:r>
            <w:r>
              <w:rPr>
                <w:rFonts w:ascii="Times New Roman" w:eastAsia="Times New Roman" w:hAnsi="Times New Roman" w:cs="Times New Roman"/>
                <w:color w:val="000000"/>
                <w:sz w:val="24"/>
              </w:rPr>
              <w:t xml:space="preserve">reward, finds and returns the dog. </w:t>
            </w:r>
            <w:proofErr w:type="spellStart"/>
            <w:r>
              <w:rPr>
                <w:rFonts w:ascii="Times New Roman" w:eastAsia="Times New Roman" w:hAnsi="Times New Roman" w:cs="Times New Roman"/>
                <w:color w:val="000000"/>
                <w:sz w:val="24"/>
              </w:rPr>
              <w:t>Mikayla</w:t>
            </w:r>
            <w:proofErr w:type="spellEnd"/>
            <w:r>
              <w:rPr>
                <w:rFonts w:ascii="Times New Roman" w:eastAsia="Times New Roman" w:hAnsi="Times New Roman" w:cs="Times New Roman"/>
                <w:color w:val="000000"/>
                <w:sz w:val="24"/>
              </w:rPr>
              <w:t xml:space="preserve"> cannot recover the re-ward, because she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8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did</w:t>
                  </w:r>
                  <w:proofErr w:type="gramEnd"/>
                  <w:r>
                    <w:rPr>
                      <w:rFonts w:ascii="Times New Roman" w:eastAsia="Times New Roman" w:hAnsi="Times New Roman" w:cs="Times New Roman"/>
                      <w:color w:val="000000"/>
                      <w:sz w:val="24"/>
                    </w:rPr>
                    <w:t xml:space="preserve"> not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confer a benefit on Laredo by returning the dog.</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did</w:t>
                  </w:r>
                  <w:proofErr w:type="gramEnd"/>
                  <w:r>
                    <w:rPr>
                      <w:rFonts w:ascii="Times New Roman" w:eastAsia="Times New Roman" w:hAnsi="Times New Roman" w:cs="Times New Roman"/>
                      <w:color w:val="000000"/>
                      <w:sz w:val="24"/>
                    </w:rPr>
                    <w:t xml:space="preserve"> not know of the reward when she found and returned the dog</w:t>
                  </w:r>
                  <w:r>
                    <w:rPr>
                      <w:rFonts w:ascii="Times New Roman" w:eastAsia="Times New Roman" w:hAnsi="Times New Roman" w:cs="Times New Roman"/>
                      <w:color w:val="3F3F3F"/>
                      <w:sz w:val="24"/>
                    </w:rPr>
                    <w:t>.</w:t>
                  </w:r>
                  <w:r>
                    <w:rPr>
                      <w:rFonts w:ascii="Times New Roman" w:eastAsia="Times New Roman" w:hAnsi="Times New Roman" w:cs="Times New Roman"/>
                      <w:color w:val="3F3F3F"/>
                      <w:sz w:val="22"/>
                      <w:szCs w:val="22"/>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does</w:t>
                  </w:r>
                  <w:proofErr w:type="gramEnd"/>
                  <w:r>
                    <w:rPr>
                      <w:rFonts w:ascii="Times New Roman" w:eastAsia="Times New Roman" w:hAnsi="Times New Roman" w:cs="Times New Roman"/>
                      <w:color w:val="000000"/>
                      <w:sz w:val="24"/>
                    </w:rPr>
                    <w:t xml:space="preserve"> not need the money.</w:t>
                  </w:r>
                  <w:r>
                    <w:rPr>
                      <w:color w:val="000000"/>
                      <w:sz w:val="22"/>
                      <w:szCs w:val="22"/>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returned</w:t>
                  </w:r>
                  <w:proofErr w:type="gramEnd"/>
                  <w:r>
                    <w:rPr>
                      <w:rFonts w:ascii="Times New Roman" w:eastAsia="Times New Roman" w:hAnsi="Times New Roman" w:cs="Times New Roman"/>
                      <w:color w:val="000000"/>
                      <w:sz w:val="24"/>
                    </w:rPr>
                    <w:t xml:space="preserve"> the dog.</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44. </w:t>
            </w:r>
            <w:r>
              <w:rPr>
                <w:rFonts w:ascii="Times New Roman" w:eastAsia="Times New Roman" w:hAnsi="Times New Roman" w:cs="Times New Roman"/>
                <w:color w:val="000000"/>
                <w:sz w:val="24"/>
              </w:rPr>
              <w:t>On May 1 Noah offers to sell Ole a pig. On May 3Noah mails Ole a letter revoking the offer. Ole receives the letter on May 5 and responds on May 6. Noah’s revocation of the offer to sell the pig became effective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80"/>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4"/>
                    </w:rPr>
                    <w:t xml:space="preserve">May </w:t>
                  </w:r>
                  <w:r>
                    <w:rPr>
                      <w:rFonts w:ascii="Times New Roman" w:eastAsia="Times New Roman" w:hAnsi="Times New Roman" w:cs="Times New Roman"/>
                      <w:color w:val="000000"/>
                      <w:sz w:val="24"/>
                    </w:rPr>
                    <w:t>1.</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May 3.</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4"/>
                    </w:rPr>
                    <w:t>May 5.</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r>
                    <w:rPr>
                      <w:rFonts w:ascii="Times New Roman" w:eastAsia="Times New Roman" w:hAnsi="Times New Roman" w:cs="Times New Roman"/>
                      <w:color w:val="000000"/>
                      <w:sz w:val="24"/>
                    </w:rPr>
                    <w:t>May 6.</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45. </w:t>
            </w:r>
            <w:r>
              <w:rPr>
                <w:rFonts w:ascii="Times New Roman" w:eastAsia="Times New Roman" w:hAnsi="Times New Roman" w:cs="Times New Roman"/>
                <w:color w:val="000000"/>
                <w:sz w:val="24"/>
              </w:rPr>
              <w:t xml:space="preserve">Younger asks </w:t>
            </w:r>
            <w:proofErr w:type="spellStart"/>
            <w:r>
              <w:rPr>
                <w:rFonts w:ascii="Times New Roman" w:eastAsia="Times New Roman" w:hAnsi="Times New Roman" w:cs="Times New Roman"/>
                <w:color w:val="000000"/>
                <w:sz w:val="24"/>
              </w:rPr>
              <w:t>Zoey</w:t>
            </w:r>
            <w:proofErr w:type="spellEnd"/>
            <w:r>
              <w:rPr>
                <w:rFonts w:ascii="Times New Roman" w:eastAsia="Times New Roman" w:hAnsi="Times New Roman" w:cs="Times New Roman"/>
                <w:color w:val="000000"/>
                <w:sz w:val="24"/>
              </w:rPr>
              <w:t>, “Do you want to buy one of my fishing rods?”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4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valid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 valid offer because the terms are not definite.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 valid offer because Younger did </w:t>
                  </w:r>
                  <w:r>
                    <w:rPr>
                      <w:rFonts w:ascii="Times New Roman" w:eastAsia="Times New Roman" w:hAnsi="Times New Roman" w:cs="Times New Roman"/>
                      <w:color w:val="000000"/>
                      <w:sz w:val="24"/>
                    </w:rPr>
                    <w:t>not state an intent.</w:t>
                  </w:r>
                  <w:r>
                    <w:rPr>
                      <w:rFonts w:ascii="Times New Roman" w:eastAsia="Times New Roman" w:hAnsi="Times New Roman" w:cs="Times New Roman"/>
                      <w:color w:val="000000"/>
                      <w:sz w:val="22"/>
                      <w:szCs w:val="22"/>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 valid offer because </w:t>
                  </w:r>
                  <w:proofErr w:type="spellStart"/>
                  <w:r>
                    <w:rPr>
                      <w:rFonts w:ascii="Times New Roman" w:eastAsia="Times New Roman" w:hAnsi="Times New Roman" w:cs="Times New Roman"/>
                      <w:color w:val="000000"/>
                      <w:sz w:val="24"/>
                    </w:rPr>
                    <w:t>Zoey</w:t>
                  </w:r>
                  <w:proofErr w:type="spellEnd"/>
                  <w:r>
                    <w:rPr>
                      <w:rFonts w:ascii="Times New Roman" w:eastAsia="Times New Roman" w:hAnsi="Times New Roman" w:cs="Times New Roman"/>
                      <w:color w:val="000000"/>
                      <w:sz w:val="24"/>
                    </w:rPr>
                    <w:t xml:space="preserve"> did not respond.</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46. </w:t>
            </w:r>
            <w:r>
              <w:rPr>
                <w:rFonts w:ascii="Times New Roman" w:eastAsia="Times New Roman" w:hAnsi="Times New Roman" w:cs="Times New Roman"/>
                <w:color w:val="000000"/>
                <w:sz w:val="24"/>
              </w:rPr>
              <w:t xml:space="preserve">Barrett files a suit against City Moving Service for breach of contract, based on what Barrett claims was City </w:t>
            </w:r>
            <w:proofErr w:type="spellStart"/>
            <w:r>
              <w:rPr>
                <w:rFonts w:ascii="Times New Roman" w:eastAsia="Times New Roman" w:hAnsi="Times New Roman" w:cs="Times New Roman"/>
                <w:color w:val="000000"/>
                <w:sz w:val="24"/>
              </w:rPr>
              <w:t>Moving’s</w:t>
            </w:r>
            <w:proofErr w:type="spellEnd"/>
            <w:r>
              <w:rPr>
                <w:rFonts w:ascii="Times New Roman" w:eastAsia="Times New Roman" w:hAnsi="Times New Roman" w:cs="Times New Roman"/>
                <w:color w:val="000000"/>
                <w:sz w:val="24"/>
              </w:rPr>
              <w:t xml:space="preserve"> offer. For a court to de-</w:t>
            </w:r>
            <w:proofErr w:type="spellStart"/>
            <w:r>
              <w:rPr>
                <w:rFonts w:ascii="Times New Roman" w:eastAsia="Times New Roman" w:hAnsi="Times New Roman" w:cs="Times New Roman"/>
                <w:color w:val="000000"/>
                <w:sz w:val="24"/>
              </w:rPr>
              <w:t>termine</w:t>
            </w:r>
            <w:proofErr w:type="spellEnd"/>
            <w:r>
              <w:rPr>
                <w:rFonts w:ascii="Times New Roman" w:eastAsia="Times New Roman" w:hAnsi="Times New Roman" w:cs="Times New Roman"/>
                <w:color w:val="000000"/>
                <w:sz w:val="24"/>
              </w:rPr>
              <w:t xml:space="preserve"> if a contract has </w:t>
            </w:r>
            <w:r>
              <w:rPr>
                <w:rFonts w:ascii="Times New Roman" w:eastAsia="Times New Roman" w:hAnsi="Times New Roman" w:cs="Times New Roman"/>
                <w:color w:val="000000"/>
                <w:sz w:val="24"/>
              </w:rPr>
              <w:t>been breached, under the common law, the offer must include terms that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0"/>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exactly</w:t>
                  </w:r>
                  <w:proofErr w:type="gramEnd"/>
                  <w:r>
                    <w:rPr>
                      <w:rFonts w:ascii="Times New Roman" w:eastAsia="Times New Roman" w:hAnsi="Times New Roman" w:cs="Times New Roman"/>
                      <w:color w:val="000000"/>
                      <w:sz w:val="24"/>
                    </w:rPr>
                    <w:t xml:space="preserve"> precise.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reasonably</w:t>
                  </w:r>
                  <w:proofErr w:type="gramEnd"/>
                  <w:r>
                    <w:rPr>
                      <w:rFonts w:ascii="Times New Roman" w:eastAsia="Times New Roman" w:hAnsi="Times New Roman" w:cs="Times New Roman"/>
                      <w:color w:val="000000"/>
                      <w:sz w:val="24"/>
                    </w:rPr>
                    <w:t xml:space="preserve"> definite.</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unequivocally</w:t>
                  </w:r>
                  <w:proofErr w:type="gramEnd"/>
                  <w:r>
                    <w:rPr>
                      <w:rFonts w:ascii="Times New Roman" w:eastAsia="Times New Roman" w:hAnsi="Times New Roman" w:cs="Times New Roman"/>
                      <w:color w:val="000000"/>
                      <w:sz w:val="24"/>
                    </w:rPr>
                    <w:t xml:space="preserve"> approximate.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vague</w:t>
                  </w:r>
                  <w:proofErr w:type="gramEnd"/>
                  <w:r>
                    <w:rPr>
                      <w:rFonts w:ascii="Times New Roman" w:eastAsia="Times New Roman" w:hAnsi="Times New Roman" w:cs="Times New Roman"/>
                      <w:color w:val="000000"/>
                      <w:sz w:val="24"/>
                    </w:rPr>
                    <w:t xml:space="preserve"> or uncertain.</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47. </w:t>
            </w:r>
            <w:r>
              <w:rPr>
                <w:rFonts w:ascii="Times New Roman" w:eastAsia="Times New Roman" w:hAnsi="Times New Roman" w:cs="Times New Roman"/>
                <w:color w:val="000000"/>
                <w:sz w:val="24"/>
              </w:rPr>
              <w:t xml:space="preserve">Signe offers to sell Thom her textbook but conditions the </w:t>
            </w:r>
            <w:r>
              <w:rPr>
                <w:rFonts w:ascii="Times New Roman" w:eastAsia="Times New Roman" w:hAnsi="Times New Roman" w:cs="Times New Roman"/>
                <w:color w:val="000000"/>
                <w:sz w:val="24"/>
              </w:rPr>
              <w:t>sale on Thom ac-</w:t>
            </w:r>
            <w:proofErr w:type="spellStart"/>
            <w:r>
              <w:rPr>
                <w:rFonts w:ascii="Times New Roman" w:eastAsia="Times New Roman" w:hAnsi="Times New Roman" w:cs="Times New Roman"/>
                <w:color w:val="000000"/>
                <w:sz w:val="24"/>
              </w:rPr>
              <w:t>cepting</w:t>
            </w:r>
            <w:proofErr w:type="spellEnd"/>
            <w:r>
              <w:rPr>
                <w:rFonts w:ascii="Times New Roman" w:eastAsia="Times New Roman" w:hAnsi="Times New Roman" w:cs="Times New Roman"/>
                <w:color w:val="000000"/>
                <w:sz w:val="24"/>
              </w:rPr>
              <w:t xml:space="preserve"> the offer by March 1. Signe may revoke the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51"/>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spellStart"/>
                  <w:proofErr w:type="gramStart"/>
                  <w:r>
                    <w:rPr>
                      <w:rFonts w:ascii="Times New Roman" w:eastAsia="Times New Roman" w:hAnsi="Times New Roman" w:cs="Times New Roman"/>
                      <w:color w:val="000000"/>
                      <w:sz w:val="24"/>
                    </w:rPr>
                    <w:t>beforeThom</w:t>
                  </w:r>
                  <w:proofErr w:type="spellEnd"/>
                  <w:proofErr w:type="gramEnd"/>
                  <w:r>
                    <w:rPr>
                      <w:rFonts w:ascii="Times New Roman" w:eastAsia="Times New Roman" w:hAnsi="Times New Roman" w:cs="Times New Roman"/>
                      <w:color w:val="000000"/>
                      <w:sz w:val="24"/>
                    </w:rPr>
                    <w:t xml:space="preserve"> accepts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before</w:t>
                  </w:r>
                  <w:proofErr w:type="gramEnd"/>
                  <w:r>
                    <w:rPr>
                      <w:rFonts w:ascii="Times New Roman" w:eastAsia="Times New Roman" w:hAnsi="Times New Roman" w:cs="Times New Roman"/>
                      <w:color w:val="000000"/>
                      <w:sz w:val="24"/>
                    </w:rPr>
                    <w:t xml:space="preserve"> March 1, whether or not Thom has accepted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only</w:t>
                  </w:r>
                  <w:proofErr w:type="gramEnd"/>
                  <w:r>
                    <w:rPr>
                      <w:rFonts w:ascii="Times New Roman" w:eastAsia="Times New Roman" w:hAnsi="Times New Roman" w:cs="Times New Roman"/>
                      <w:color w:val="000000"/>
                      <w:sz w:val="24"/>
                    </w:rPr>
                    <w:t xml:space="preserve"> after Thom accepts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only</w:t>
                  </w:r>
                  <w:proofErr w:type="gramEnd"/>
                  <w:r>
                    <w:rPr>
                      <w:rFonts w:ascii="Times New Roman" w:eastAsia="Times New Roman" w:hAnsi="Times New Roman" w:cs="Times New Roman"/>
                      <w:color w:val="000000"/>
                      <w:sz w:val="24"/>
                    </w:rPr>
                    <w:t xml:space="preserve"> after March 1.</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48. </w:t>
            </w:r>
            <w:r>
              <w:rPr>
                <w:rFonts w:ascii="Times New Roman" w:eastAsia="Times New Roman" w:hAnsi="Times New Roman" w:cs="Times New Roman"/>
                <w:color w:val="000000"/>
                <w:sz w:val="24"/>
              </w:rPr>
              <w:t>Fix-It-</w:t>
            </w:r>
            <w:proofErr w:type="spellStart"/>
            <w:r>
              <w:rPr>
                <w:rFonts w:ascii="Times New Roman" w:eastAsia="Times New Roman" w:hAnsi="Times New Roman" w:cs="Times New Roman"/>
                <w:color w:val="000000"/>
                <w:sz w:val="24"/>
              </w:rPr>
              <w:t>Quik</w:t>
            </w:r>
            <w:proofErr w:type="spellEnd"/>
            <w:r>
              <w:rPr>
                <w:rFonts w:ascii="Times New Roman" w:eastAsia="Times New Roman" w:hAnsi="Times New Roman" w:cs="Times New Roman"/>
                <w:color w:val="000000"/>
                <w:sz w:val="24"/>
              </w:rPr>
              <w:t>,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offers Denise a job as a plumber. No time for acceptance is specified in the offer. The offer will terminate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after</w:t>
                  </w:r>
                  <w:proofErr w:type="gramEnd"/>
                  <w:r>
                    <w:rPr>
                      <w:rFonts w:ascii="Times New Roman" w:eastAsia="Times New Roman" w:hAnsi="Times New Roman" w:cs="Times New Roman"/>
                      <w:color w:val="000000"/>
                      <w:sz w:val="24"/>
                    </w:rPr>
                    <w:t xml:space="preserve"> a reasonable period.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after</w:t>
                  </w:r>
                  <w:proofErr w:type="gramEnd"/>
                  <w:r>
                    <w:rPr>
                      <w:rFonts w:ascii="Times New Roman" w:eastAsia="Times New Roman" w:hAnsi="Times New Roman" w:cs="Times New Roman"/>
                      <w:color w:val="000000"/>
                      <w:sz w:val="24"/>
                    </w:rPr>
                    <w:t xml:space="preserve"> a work week (five business days).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after</w:t>
                  </w:r>
                  <w:proofErr w:type="gramEnd"/>
                  <w:r>
                    <w:rPr>
                      <w:rFonts w:ascii="Times New Roman" w:eastAsia="Times New Roman" w:hAnsi="Times New Roman" w:cs="Times New Roman"/>
                      <w:color w:val="000000"/>
                      <w:sz w:val="24"/>
                    </w:rPr>
                    <w:t xml:space="preserve"> a month (thirty calendar days).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never</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49. </w:t>
            </w:r>
            <w:r>
              <w:rPr>
                <w:rFonts w:ascii="Times New Roman" w:eastAsia="Times New Roman" w:hAnsi="Times New Roman" w:cs="Times New Roman"/>
                <w:color w:val="000000"/>
                <w:sz w:val="24"/>
              </w:rPr>
              <w:t>Beth goes to Dr. Carlton for surgery. Carlton says that Beth should be fully healed within a week. Beth is not healed within a week. With respect to breach of contract, Carlton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18"/>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liable</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liable, because surgery is not a</w:t>
                  </w:r>
                  <w:r>
                    <w:rPr>
                      <w:rFonts w:ascii="Times New Roman" w:eastAsia="Times New Roman" w:hAnsi="Times New Roman" w:cs="Times New Roman"/>
                      <w:color w:val="000000"/>
                      <w:sz w:val="24"/>
                    </w:rPr>
                    <w:t xml:space="preserve"> proper sub-</w:t>
                  </w:r>
                  <w:proofErr w:type="spellStart"/>
                  <w:r>
                    <w:rPr>
                      <w:rFonts w:ascii="Times New Roman" w:eastAsia="Times New Roman" w:hAnsi="Times New Roman" w:cs="Times New Roman"/>
                      <w:color w:val="000000"/>
                      <w:sz w:val="24"/>
                    </w:rPr>
                    <w:t>ject</w:t>
                  </w:r>
                  <w:proofErr w:type="spellEnd"/>
                  <w:r>
                    <w:rPr>
                      <w:rFonts w:ascii="Times New Roman" w:eastAsia="Times New Roman" w:hAnsi="Times New Roman" w:cs="Times New Roman"/>
                      <w:color w:val="000000"/>
                      <w:sz w:val="24"/>
                    </w:rPr>
                    <w:t xml:space="preserve"> for a contract.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liable, because the statement was an opinion.</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liable, but Beth is excused from paying Carlton.</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50. </w:t>
            </w:r>
            <w:r>
              <w:rPr>
                <w:rFonts w:ascii="Times New Roman" w:eastAsia="Times New Roman" w:hAnsi="Times New Roman" w:cs="Times New Roman"/>
                <w:color w:val="000000"/>
                <w:sz w:val="24"/>
              </w:rPr>
              <w:t xml:space="preserve">Barney offers to sell his Call Marketing Center business to Domino for $100,000. Domino replies, </w:t>
            </w:r>
            <w:r>
              <w:rPr>
                <w:rFonts w:ascii="Times New Roman" w:eastAsia="Times New Roman" w:hAnsi="Times New Roman" w:cs="Times New Roman"/>
                <w:color w:val="000000"/>
                <w:sz w:val="24"/>
              </w:rPr>
              <w:t>“The price is too high. I will offer to buy it for $90,000.” Domino has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8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accepted</w:t>
                  </w:r>
                  <w:proofErr w:type="gramEnd"/>
                  <w:r>
                    <w:rPr>
                      <w:rFonts w:ascii="Times New Roman" w:eastAsia="Times New Roman" w:hAnsi="Times New Roman" w:cs="Times New Roman"/>
                      <w:color w:val="000000"/>
                      <w:sz w:val="24"/>
                    </w:rPr>
                    <w:t xml:space="preserve">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made</w:t>
                  </w:r>
                  <w:proofErr w:type="gramEnd"/>
                  <w:r>
                    <w:rPr>
                      <w:rFonts w:ascii="Times New Roman" w:eastAsia="Times New Roman" w:hAnsi="Times New Roman" w:cs="Times New Roman"/>
                      <w:color w:val="000000"/>
                      <w:sz w:val="24"/>
                    </w:rPr>
                    <w:t xml:space="preserve"> a counteroffer without rejecting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rejected</w:t>
                  </w:r>
                  <w:proofErr w:type="gramEnd"/>
                  <w:r>
                    <w:rPr>
                      <w:rFonts w:ascii="Times New Roman" w:eastAsia="Times New Roman" w:hAnsi="Times New Roman" w:cs="Times New Roman"/>
                      <w:color w:val="000000"/>
                      <w:sz w:val="24"/>
                    </w:rPr>
                    <w:t xml:space="preserve"> the offer and made a counteroffer.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rejected</w:t>
                  </w:r>
                  <w:proofErr w:type="gramEnd"/>
                  <w:r>
                    <w:rPr>
                      <w:rFonts w:ascii="Times New Roman" w:eastAsia="Times New Roman" w:hAnsi="Times New Roman" w:cs="Times New Roman"/>
                      <w:color w:val="000000"/>
                      <w:sz w:val="24"/>
                    </w:rPr>
                    <w:t xml:space="preserve"> the offer without making a </w:t>
                  </w:r>
                  <w:r>
                    <w:rPr>
                      <w:rFonts w:ascii="Times New Roman" w:eastAsia="Times New Roman" w:hAnsi="Times New Roman" w:cs="Times New Roman"/>
                      <w:color w:val="000000"/>
                      <w:sz w:val="24"/>
                    </w:rPr>
                    <w:t>counteroffer.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51. </w:t>
            </w:r>
            <w:proofErr w:type="spellStart"/>
            <w:r>
              <w:rPr>
                <w:rFonts w:ascii="Times New Roman" w:eastAsia="Times New Roman" w:hAnsi="Times New Roman" w:cs="Times New Roman"/>
                <w:color w:val="000000"/>
                <w:sz w:val="24"/>
              </w:rPr>
              <w:t>Rafi</w:t>
            </w:r>
            <w:proofErr w:type="spellEnd"/>
            <w:r>
              <w:rPr>
                <w:rFonts w:ascii="Times New Roman" w:eastAsia="Times New Roman" w:hAnsi="Times New Roman" w:cs="Times New Roman"/>
                <w:color w:val="000000"/>
                <w:sz w:val="24"/>
              </w:rPr>
              <w:t xml:space="preserve"> offers a tour of Bay Harbor aboard his sailboat, </w:t>
            </w:r>
            <w:r>
              <w:rPr>
                <w:rFonts w:ascii="Times New Roman" w:eastAsia="Times New Roman" w:hAnsi="Times New Roman" w:cs="Times New Roman"/>
                <w:i/>
                <w:iCs/>
                <w:color w:val="000000"/>
                <w:sz w:val="24"/>
              </w:rPr>
              <w:t>Sea Siren</w:t>
            </w:r>
            <w:r>
              <w:rPr>
                <w:rFonts w:ascii="Times New Roman" w:eastAsia="Times New Roman" w:hAnsi="Times New Roman" w:cs="Times New Roman"/>
                <w:color w:val="000000"/>
                <w:sz w:val="24"/>
              </w:rPr>
              <w:t xml:space="preserve">, to Tiara’s Travel Group for $500. Referring to the prices for similar tours, Tiara’s says, “We’ll pay no more than $400.” </w:t>
            </w:r>
            <w:proofErr w:type="spellStart"/>
            <w:r>
              <w:rPr>
                <w:rFonts w:ascii="Times New Roman" w:eastAsia="Times New Roman" w:hAnsi="Times New Roman" w:cs="Times New Roman"/>
                <w:color w:val="000000"/>
                <w:sz w:val="24"/>
              </w:rPr>
              <w:t>Rafi’s</w:t>
            </w:r>
            <w:proofErr w:type="spellEnd"/>
            <w:r>
              <w:rPr>
                <w:rFonts w:ascii="Times New Roman" w:eastAsia="Times New Roman" w:hAnsi="Times New Roman" w:cs="Times New Roman"/>
                <w:color w:val="000000"/>
                <w:sz w:val="24"/>
              </w:rPr>
              <w:t xml:space="preserve"> offer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2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still</w:t>
                  </w:r>
                  <w:proofErr w:type="gramEnd"/>
                  <w:r>
                    <w:rPr>
                      <w:rFonts w:ascii="Times New Roman" w:eastAsia="Times New Roman" w:hAnsi="Times New Roman" w:cs="Times New Roman"/>
                      <w:color w:val="000000"/>
                      <w:sz w:val="24"/>
                    </w:rPr>
                    <w:t xml:space="preserve"> open.</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terminated</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rejected</w:t>
                  </w:r>
                  <w:proofErr w:type="gramEnd"/>
                  <w:r>
                    <w:rPr>
                      <w:rFonts w:ascii="Times New Roman" w:eastAsia="Times New Roman" w:hAnsi="Times New Roman" w:cs="Times New Roman"/>
                      <w:color w:val="000000"/>
                      <w:sz w:val="24"/>
                    </w:rPr>
                    <w:t xml:space="preserve"> and subject to a counteroffer.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revoked</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52. </w:t>
            </w:r>
            <w:r>
              <w:rPr>
                <w:rFonts w:ascii="Times New Roman" w:eastAsia="Times New Roman" w:hAnsi="Times New Roman" w:cs="Times New Roman"/>
                <w:color w:val="000000"/>
                <w:sz w:val="24"/>
              </w:rPr>
              <w:t>Interstate Coffee Brokers,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offers to buy Java Roasters Company coffee-roasting services for a certain price. Java responds that the price is too low and thereby </w:t>
            </w:r>
            <w:r>
              <w:rPr>
                <w:rFonts w:ascii="Times New Roman" w:eastAsia="Times New Roman" w:hAnsi="Times New Roman" w:cs="Times New Roman"/>
                <w:color w:val="000000"/>
                <w:sz w:val="24"/>
              </w:rPr>
              <w:t>rejects the offer. The offer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07"/>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terminated</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valid</w:t>
                  </w:r>
                  <w:proofErr w:type="gramEnd"/>
                  <w:r>
                    <w:rPr>
                      <w:rFonts w:ascii="Times New Roman" w:eastAsia="Times New Roman" w:hAnsi="Times New Roman" w:cs="Times New Roman"/>
                      <w:color w:val="000000"/>
                      <w:sz w:val="24"/>
                    </w:rPr>
                    <w:t xml:space="preserve"> for a reasonable time to give Interstate a "second chance."</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valid</w:t>
                  </w:r>
                  <w:proofErr w:type="gramEnd"/>
                  <w:r>
                    <w:rPr>
                      <w:rFonts w:ascii="Times New Roman" w:eastAsia="Times New Roman" w:hAnsi="Times New Roman" w:cs="Times New Roman"/>
                      <w:color w:val="000000"/>
                      <w:sz w:val="24"/>
                    </w:rPr>
                    <w:t xml:space="preserve"> for the period of time prescribed by a state statute.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valid</w:t>
                  </w:r>
                  <w:proofErr w:type="gramEnd"/>
                  <w:r>
                    <w:rPr>
                      <w:rFonts w:ascii="Times New Roman" w:eastAsia="Times New Roman" w:hAnsi="Times New Roman" w:cs="Times New Roman"/>
                      <w:color w:val="000000"/>
                      <w:sz w:val="24"/>
                    </w:rPr>
                    <w:t xml:space="preserve"> until Interstate revokes the offer.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53. ​</w:t>
            </w:r>
            <w:r>
              <w:rPr>
                <w:rFonts w:ascii="Times New Roman" w:eastAsia="Times New Roman" w:hAnsi="Times New Roman" w:cs="Times New Roman"/>
                <w:color w:val="000000"/>
                <w:sz w:val="24"/>
              </w:rPr>
              <w:t xml:space="preserve">Wally </w:t>
            </w:r>
            <w:r>
              <w:rPr>
                <w:rFonts w:ascii="Times New Roman" w:eastAsia="Times New Roman" w:hAnsi="Times New Roman" w:cs="Times New Roman"/>
                <w:color w:val="000000"/>
                <w:sz w:val="24"/>
              </w:rPr>
              <w:t xml:space="preserve">offers to sell a certain used forklift to </w:t>
            </w:r>
            <w:proofErr w:type="spellStart"/>
            <w:r>
              <w:rPr>
                <w:rFonts w:ascii="Times New Roman" w:eastAsia="Times New Roman" w:hAnsi="Times New Roman" w:cs="Times New Roman"/>
                <w:color w:val="000000"/>
                <w:sz w:val="24"/>
              </w:rPr>
              <w:t>Valu</w:t>
            </w:r>
            <w:proofErr w:type="spellEnd"/>
            <w:r>
              <w:rPr>
                <w:rFonts w:ascii="Times New Roman" w:eastAsia="Times New Roman" w:hAnsi="Times New Roman" w:cs="Times New Roman"/>
                <w:color w:val="000000"/>
                <w:sz w:val="24"/>
              </w:rPr>
              <w:t xml:space="preserve"> Lumber Outlet, but Wally dies before </w:t>
            </w:r>
            <w:proofErr w:type="spellStart"/>
            <w:r>
              <w:rPr>
                <w:rFonts w:ascii="Times New Roman" w:eastAsia="Times New Roman" w:hAnsi="Times New Roman" w:cs="Times New Roman"/>
                <w:color w:val="000000"/>
                <w:sz w:val="24"/>
              </w:rPr>
              <w:t>Valu</w:t>
            </w:r>
            <w:proofErr w:type="spellEnd"/>
            <w:r>
              <w:rPr>
                <w:rFonts w:ascii="Times New Roman" w:eastAsia="Times New Roman" w:hAnsi="Times New Roman" w:cs="Times New Roman"/>
                <w:color w:val="000000"/>
                <w:sz w:val="24"/>
              </w:rPr>
              <w:t xml:space="preserve"> ac-</w:t>
            </w:r>
            <w:proofErr w:type="spellStart"/>
            <w:r>
              <w:rPr>
                <w:rFonts w:ascii="Times New Roman" w:eastAsia="Times New Roman" w:hAnsi="Times New Roman" w:cs="Times New Roman"/>
                <w:color w:val="000000"/>
                <w:sz w:val="24"/>
              </w:rPr>
              <w:t>cepts</w:t>
            </w:r>
            <w:proofErr w:type="spellEnd"/>
            <w:r>
              <w:rPr>
                <w:rFonts w:ascii="Times New Roman" w:eastAsia="Times New Roman" w:hAnsi="Times New Roman" w:cs="Times New Roman"/>
                <w:color w:val="000000"/>
                <w:sz w:val="24"/>
              </w:rPr>
              <w:t>. Most likely, Wally’s death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3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did</w:t>
                  </w:r>
                  <w:proofErr w:type="gramEnd"/>
                  <w:r>
                    <w:rPr>
                      <w:rFonts w:ascii="Times New Roman" w:eastAsia="Times New Roman" w:hAnsi="Times New Roman" w:cs="Times New Roman"/>
                      <w:color w:val="000000"/>
                      <w:sz w:val="24"/>
                    </w:rPr>
                    <w:t xml:space="preserve"> not affect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shortened</w:t>
                  </w:r>
                  <w:proofErr w:type="gramEnd"/>
                  <w:r>
                    <w:rPr>
                      <w:rFonts w:ascii="Times New Roman" w:eastAsia="Times New Roman" w:hAnsi="Times New Roman" w:cs="Times New Roman"/>
                      <w:color w:val="000000"/>
                      <w:sz w:val="24"/>
                    </w:rPr>
                    <w:t xml:space="preserve"> the time of the offer but did not terminate it.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extended</w:t>
                  </w:r>
                  <w:proofErr w:type="gramEnd"/>
                  <w:r>
                    <w:rPr>
                      <w:rFonts w:ascii="Times New Roman" w:eastAsia="Times New Roman" w:hAnsi="Times New Roman" w:cs="Times New Roman"/>
                      <w:color w:val="000000"/>
                      <w:sz w:val="24"/>
                    </w:rPr>
                    <w:t xml:space="preserve"> the time of the </w:t>
                  </w:r>
                  <w:r>
                    <w:rPr>
                      <w:rFonts w:ascii="Times New Roman" w:eastAsia="Times New Roman" w:hAnsi="Times New Roman" w:cs="Times New Roman"/>
                      <w:color w:val="000000"/>
                      <w:sz w:val="24"/>
                    </w:rPr>
                    <w:t>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terminated</w:t>
                  </w:r>
                  <w:proofErr w:type="gramEnd"/>
                  <w:r>
                    <w:rPr>
                      <w:rFonts w:ascii="Times New Roman" w:eastAsia="Times New Roman" w:hAnsi="Times New Roman" w:cs="Times New Roman"/>
                      <w:color w:val="000000"/>
                      <w:sz w:val="24"/>
                    </w:rPr>
                    <w:t xml:space="preserve"> the offer.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54. ​</w:t>
            </w:r>
            <w:r>
              <w:rPr>
                <w:rFonts w:ascii="Times New Roman" w:eastAsia="Times New Roman" w:hAnsi="Times New Roman" w:cs="Times New Roman"/>
                <w:color w:val="000000"/>
                <w:sz w:val="24"/>
              </w:rPr>
              <w:t>Business Properties, Inc. (BPI</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offers to sell a warehouse to Corporate Investments.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Corporate says that it will pay BPI $100 to hold the offer open for three business days. This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2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creates</w:t>
                  </w:r>
                  <w:proofErr w:type="gramEnd"/>
                  <w:r>
                    <w:rPr>
                      <w:rFonts w:ascii="Times New Roman" w:eastAsia="Times New Roman" w:hAnsi="Times New Roman" w:cs="Times New Roman"/>
                      <w:color w:val="000000"/>
                      <w:sz w:val="24"/>
                    </w:rPr>
                    <w:t xml:space="preserve"> an illegal </w:t>
                  </w:r>
                  <w:r>
                    <w:rPr>
                      <w:rFonts w:ascii="Times New Roman" w:eastAsia="Times New Roman" w:hAnsi="Times New Roman" w:cs="Times New Roman"/>
                      <w:color w:val="000000"/>
                      <w:sz w:val="24"/>
                    </w:rPr>
                    <w:t xml:space="preserve">contract by adding a clause to </w:t>
                  </w:r>
                  <w:proofErr w:type="spellStart"/>
                  <w:r>
                    <w:rPr>
                      <w:rFonts w:ascii="Times New Roman" w:eastAsia="Times New Roman" w:hAnsi="Times New Roman" w:cs="Times New Roman"/>
                      <w:color w:val="000000"/>
                      <w:sz w:val="24"/>
                    </w:rPr>
                    <w:t>BPI’s</w:t>
                  </w:r>
                  <w:proofErr w:type="spellEnd"/>
                  <w:r>
                    <w:rPr>
                      <w:rFonts w:ascii="Times New Roman" w:eastAsia="Times New Roman" w:hAnsi="Times New Roman" w:cs="Times New Roman"/>
                      <w:color w:val="000000"/>
                      <w:sz w:val="24"/>
                    </w:rPr>
                    <w:t xml:space="preserv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makes</w:t>
                  </w:r>
                  <w:proofErr w:type="gramEnd"/>
                  <w:r>
                    <w:rPr>
                      <w:rFonts w:ascii="Times New Roman" w:eastAsia="Times New Roman" w:hAnsi="Times New Roman" w:cs="Times New Roman"/>
                      <w:color w:val="000000"/>
                      <w:sz w:val="24"/>
                    </w:rPr>
                    <w:t xml:space="preserve"> the offer irrevocable for three days if BPI accepts.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negates</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BPI’s</w:t>
                  </w:r>
                  <w:proofErr w:type="spellEnd"/>
                  <w:r>
                    <w:rPr>
                      <w:rFonts w:ascii="Times New Roman" w:eastAsia="Times New Roman" w:hAnsi="Times New Roman" w:cs="Times New Roman"/>
                      <w:color w:val="000000"/>
                      <w:sz w:val="24"/>
                    </w:rPr>
                    <w:t xml:space="preserve"> offer by changing the price term.</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spellStart"/>
                  <w:proofErr w:type="gramStart"/>
                  <w:r>
                    <w:rPr>
                      <w:rFonts w:ascii="Times New Roman" w:eastAsia="Times New Roman" w:hAnsi="Times New Roman" w:cs="Times New Roman"/>
                      <w:color w:val="000000"/>
                      <w:sz w:val="24"/>
                    </w:rPr>
                    <w:t>voidsBPI’s</w:t>
                  </w:r>
                  <w:proofErr w:type="spellEnd"/>
                  <w:proofErr w:type="gramEnd"/>
                  <w:r>
                    <w:rPr>
                      <w:rFonts w:ascii="Times New Roman" w:eastAsia="Times New Roman" w:hAnsi="Times New Roman" w:cs="Times New Roman"/>
                      <w:color w:val="000000"/>
                      <w:sz w:val="24"/>
                    </w:rPr>
                    <w:t xml:space="preserve"> offer by extending the time term.</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55. </w:t>
            </w:r>
            <w:r>
              <w:rPr>
                <w:rFonts w:ascii="Times New Roman" w:eastAsia="Times New Roman" w:hAnsi="Times New Roman" w:cs="Times New Roman"/>
                <w:color w:val="000000"/>
                <w:sz w:val="24"/>
              </w:rPr>
              <w:t xml:space="preserve">Pete negotiates a deal for the </w:t>
            </w:r>
            <w:r>
              <w:rPr>
                <w:rFonts w:ascii="Times New Roman" w:eastAsia="Times New Roman" w:hAnsi="Times New Roman" w:cs="Times New Roman"/>
                <w:color w:val="000000"/>
                <w:sz w:val="24"/>
              </w:rPr>
              <w:t>sale of certain real estate to Owen. Pete promises to hold the offer open in return for a small payment but does not state an exact period of time. With respect to this offer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7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the</w:t>
                  </w:r>
                  <w:proofErr w:type="gramEnd"/>
                  <w:r>
                    <w:rPr>
                      <w:rFonts w:ascii="Times New Roman" w:eastAsia="Times New Roman" w:hAnsi="Times New Roman" w:cs="Times New Roman"/>
                      <w:color w:val="000000"/>
                      <w:sz w:val="24"/>
                    </w:rPr>
                    <w:t xml:space="preserve"> deal is binding except for Pete’s promise to hold the offer open.</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reasonable period of time is implied.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4"/>
                    </w:rPr>
                    <w:t>Pete must hold the offer open for an indefinite period.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the</w:t>
                  </w:r>
                  <w:proofErr w:type="gramEnd"/>
                  <w:r>
                    <w:rPr>
                      <w:rFonts w:ascii="Times New Roman" w:eastAsia="Times New Roman" w:hAnsi="Times New Roman" w:cs="Times New Roman"/>
                      <w:color w:val="000000"/>
                      <w:sz w:val="24"/>
                    </w:rPr>
                    <w:t xml:space="preserve"> deal is done. </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56. </w:t>
            </w:r>
            <w:r>
              <w:rPr>
                <w:rFonts w:ascii="Times New Roman" w:eastAsia="Times New Roman" w:hAnsi="Times New Roman" w:cs="Times New Roman"/>
                <w:color w:val="000000"/>
                <w:sz w:val="24"/>
              </w:rPr>
              <w:t xml:space="preserve">Liz offers to sell Jock her </w:t>
            </w:r>
            <w:proofErr w:type="spellStart"/>
            <w:r>
              <w:rPr>
                <w:rFonts w:ascii="Times New Roman" w:eastAsia="Times New Roman" w:hAnsi="Times New Roman" w:cs="Times New Roman"/>
                <w:color w:val="000000"/>
                <w:sz w:val="24"/>
              </w:rPr>
              <w:t>iPad</w:t>
            </w:r>
            <w:proofErr w:type="spellEnd"/>
            <w:r>
              <w:rPr>
                <w:rFonts w:ascii="Times New Roman" w:eastAsia="Times New Roman" w:hAnsi="Times New Roman" w:cs="Times New Roman"/>
                <w:color w:val="000000"/>
                <w:sz w:val="24"/>
              </w:rPr>
              <w:t xml:space="preserve"> for $500 without any accessories. Under the mirror image rule, Jock’s response </w:t>
            </w:r>
            <w:r>
              <w:rPr>
                <w:rFonts w:ascii="Times New Roman" w:eastAsia="Times New Roman" w:hAnsi="Times New Roman" w:cs="Times New Roman"/>
                <w:color w:val="000000"/>
                <w:sz w:val="24"/>
              </w:rPr>
              <w:t xml:space="preserve">will be considered an acceptance </w:t>
            </w:r>
            <w:proofErr w:type="spellStart"/>
            <w:r>
              <w:rPr>
                <w:rFonts w:ascii="Times New Roman" w:eastAsia="Times New Roman" w:hAnsi="Times New Roman" w:cs="Times New Roman"/>
                <w:color w:val="000000"/>
                <w:sz w:val="24"/>
              </w:rPr>
              <w:t>ifthe</w:t>
            </w:r>
            <w:proofErr w:type="spellEnd"/>
            <w:r>
              <w:rPr>
                <w:rFonts w:ascii="Times New Roman" w:eastAsia="Times New Roman" w:hAnsi="Times New Roman" w:cs="Times New Roman"/>
                <w:color w:val="000000"/>
                <w:sz w:val="24"/>
              </w:rPr>
              <w:t xml:space="preserve"> terms of the acceptance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5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exactly</w:t>
                  </w:r>
                  <w:proofErr w:type="gramEnd"/>
                  <w:r>
                    <w:rPr>
                      <w:rFonts w:ascii="Times New Roman" w:eastAsia="Times New Roman" w:hAnsi="Times New Roman" w:cs="Times New Roman"/>
                      <w:color w:val="000000"/>
                      <w:sz w:val="24"/>
                    </w:rPr>
                    <w:t xml:space="preserve"> mirror those of the offer.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change</w:t>
                  </w:r>
                  <w:proofErr w:type="gramEnd"/>
                  <w:r>
                    <w:rPr>
                      <w:rFonts w:ascii="Times New Roman" w:eastAsia="Times New Roman" w:hAnsi="Times New Roman" w:cs="Times New Roman"/>
                      <w:color w:val="000000"/>
                      <w:sz w:val="24"/>
                    </w:rPr>
                    <w:t xml:space="preserve"> the items offered, but do not change the price.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change</w:t>
                  </w:r>
                  <w:proofErr w:type="gramEnd"/>
                  <w:r>
                    <w:rPr>
                      <w:rFonts w:ascii="Times New Roman" w:eastAsia="Times New Roman" w:hAnsi="Times New Roman" w:cs="Times New Roman"/>
                      <w:color w:val="000000"/>
                      <w:sz w:val="24"/>
                    </w:rPr>
                    <w:t xml:space="preserve"> the price, but do not change the items offered.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change</w:t>
                  </w:r>
                  <w:proofErr w:type="gramEnd"/>
                  <w:r>
                    <w:rPr>
                      <w:rFonts w:ascii="Times New Roman" w:eastAsia="Times New Roman" w:hAnsi="Times New Roman" w:cs="Times New Roman"/>
                      <w:color w:val="000000"/>
                      <w:sz w:val="24"/>
                    </w:rPr>
                    <w:t xml:space="preserve"> both the </w:t>
                  </w:r>
                  <w:r>
                    <w:rPr>
                      <w:rFonts w:ascii="Times New Roman" w:eastAsia="Times New Roman" w:hAnsi="Times New Roman" w:cs="Times New Roman"/>
                      <w:color w:val="000000"/>
                      <w:sz w:val="24"/>
                    </w:rPr>
                    <w:t>price and the items offered.</w:t>
                  </w:r>
                  <w:r>
                    <w:rPr>
                      <w:rFonts w:ascii="Times New Roman" w:eastAsia="Times New Roman" w:hAnsi="Times New Roman" w:cs="Times New Roman"/>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57. </w:t>
            </w:r>
            <w:proofErr w:type="spellStart"/>
            <w:r>
              <w:rPr>
                <w:rFonts w:ascii="Times New Roman" w:eastAsia="Times New Roman" w:hAnsi="Times New Roman" w:cs="Times New Roman"/>
                <w:color w:val="000000"/>
                <w:sz w:val="24"/>
              </w:rPr>
              <w:t>Gayla</w:t>
            </w:r>
            <w:proofErr w:type="spellEnd"/>
            <w:r>
              <w:rPr>
                <w:rFonts w:ascii="Times New Roman" w:eastAsia="Times New Roman" w:hAnsi="Times New Roman" w:cs="Times New Roman"/>
                <w:color w:val="000000"/>
                <w:sz w:val="24"/>
              </w:rPr>
              <w:t xml:space="preserve"> tells Franco that she will pay him $50 to haul the trimmed tree limbs and other lawn debris from her property. Franco’s acceptance is complete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933"/>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as</w:t>
                  </w:r>
                  <w:proofErr w:type="gramEnd"/>
                  <w:r>
                    <w:rPr>
                      <w:rFonts w:ascii="Times New Roman" w:eastAsia="Times New Roman" w:hAnsi="Times New Roman" w:cs="Times New Roman"/>
                      <w:color w:val="000000"/>
                      <w:sz w:val="24"/>
                    </w:rPr>
                    <w:t xml:space="preserve"> soon as he says he will do the job.</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once</w:t>
                  </w:r>
                  <w:proofErr w:type="gramEnd"/>
                  <w:r>
                    <w:rPr>
                      <w:rFonts w:ascii="Times New Roman" w:eastAsia="Times New Roman" w:hAnsi="Times New Roman" w:cs="Times New Roman"/>
                      <w:color w:val="000000"/>
                      <w:sz w:val="24"/>
                    </w:rPr>
                    <w:t xml:space="preserve"> he starts to</w:t>
                  </w:r>
                  <w:r>
                    <w:rPr>
                      <w:rFonts w:ascii="Times New Roman" w:eastAsia="Times New Roman" w:hAnsi="Times New Roman" w:cs="Times New Roman"/>
                      <w:color w:val="000000"/>
                      <w:sz w:val="24"/>
                    </w:rPr>
                    <w:t xml:space="preserve"> work.</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only</w:t>
                  </w:r>
                  <w:proofErr w:type="gramEnd"/>
                  <w:r>
                    <w:rPr>
                      <w:rFonts w:ascii="Times New Roman" w:eastAsia="Times New Roman" w:hAnsi="Times New Roman" w:cs="Times New Roman"/>
                      <w:color w:val="000000"/>
                      <w:sz w:val="24"/>
                    </w:rPr>
                    <w:t xml:space="preserve"> after he hauls away the debris.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when</w:t>
                  </w:r>
                  <w:proofErr w:type="gramEnd"/>
                  <w:r>
                    <w:rPr>
                      <w:rFonts w:ascii="Times New Roman" w:eastAsia="Times New Roman" w:hAnsi="Times New Roman" w:cs="Times New Roman"/>
                      <w:color w:val="000000"/>
                      <w:sz w:val="24"/>
                    </w:rPr>
                    <w:t xml:space="preserve"> he hears the offer.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58. </w:t>
            </w:r>
            <w:r>
              <w:rPr>
                <w:rFonts w:ascii="Times New Roman" w:eastAsia="Times New Roman" w:hAnsi="Times New Roman" w:cs="Times New Roman"/>
                <w:color w:val="000000"/>
                <w:sz w:val="24"/>
              </w:rPr>
              <w:t xml:space="preserve">Shelby offers to make digital copies of Relay Company’s business conference videotapes, CDs, DVDs, and other media for $500. Under the mailbox rule, Relay’s </w:t>
            </w:r>
            <w:r>
              <w:rPr>
                <w:rFonts w:ascii="Times New Roman" w:eastAsia="Times New Roman" w:hAnsi="Times New Roman" w:cs="Times New Roman"/>
                <w:color w:val="000000"/>
                <w:sz w:val="24"/>
              </w:rPr>
              <w:t>acceptance by e-mail will be considered effective when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05"/>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received</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sent</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followed</w:t>
                  </w:r>
                  <w:proofErr w:type="gramEnd"/>
                  <w:r>
                    <w:rPr>
                      <w:rFonts w:ascii="Times New Roman" w:eastAsia="Times New Roman" w:hAnsi="Times New Roman" w:cs="Times New Roman"/>
                      <w:color w:val="000000"/>
                      <w:sz w:val="24"/>
                    </w:rPr>
                    <w:t xml:space="preserve"> up by a confirmation letter sent by regular mail.</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composed</w:t>
                  </w:r>
                  <w:proofErr w:type="gramEnd"/>
                  <w:r>
                    <w:rPr>
                      <w:rFonts w:ascii="Times New Roman" w:eastAsia="Times New Roman" w:hAnsi="Times New Roman" w:cs="Times New Roman"/>
                      <w:color w:val="000000"/>
                      <w:sz w:val="24"/>
                    </w:rPr>
                    <w:t xml:space="preserve"> on a Relay computer.</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59. </w:t>
            </w:r>
            <w:r>
              <w:rPr>
                <w:rFonts w:ascii="Times New Roman" w:eastAsia="Times New Roman" w:hAnsi="Times New Roman" w:cs="Times New Roman"/>
                <w:color w:val="000000"/>
                <w:sz w:val="24"/>
              </w:rPr>
              <w:t xml:space="preserve">Pacific Charter Company offers to provide an air-conditioned </w:t>
            </w:r>
            <w:r>
              <w:rPr>
                <w:rFonts w:ascii="Times New Roman" w:eastAsia="Times New Roman" w:hAnsi="Times New Roman" w:cs="Times New Roman"/>
                <w:color w:val="000000"/>
                <w:sz w:val="24"/>
              </w:rPr>
              <w:t>bus to Quincy’s tour group for $1,500 plus the cost of the fuel. The mailbox rule applies if Quincy accepts the offer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00"/>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e-mail</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phone</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regular</w:t>
                  </w:r>
                  <w:proofErr w:type="gramEnd"/>
                  <w:r>
                    <w:rPr>
                      <w:rFonts w:ascii="Times New Roman" w:eastAsia="Times New Roman" w:hAnsi="Times New Roman" w:cs="Times New Roman"/>
                      <w:color w:val="000000"/>
                      <w:sz w:val="24"/>
                    </w:rPr>
                    <w:t xml:space="preserve"> mail.</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any</w:t>
                  </w:r>
                  <w:proofErr w:type="gramEnd"/>
                  <w:r>
                    <w:rPr>
                      <w:rFonts w:ascii="Times New Roman" w:eastAsia="Times New Roman" w:hAnsi="Times New Roman" w:cs="Times New Roman"/>
                      <w:color w:val="000000"/>
                      <w:sz w:val="24"/>
                    </w:rPr>
                    <w:t xml:space="preserve"> of the choices.</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60. </w:t>
            </w:r>
            <w:r>
              <w:rPr>
                <w:rFonts w:ascii="Times New Roman" w:eastAsia="Times New Roman" w:hAnsi="Times New Roman" w:cs="Times New Roman"/>
                <w:color w:val="000000"/>
                <w:sz w:val="24"/>
              </w:rPr>
              <w:t>Crafted Iron Works,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offers to design, make, </w:t>
            </w:r>
            <w:r>
              <w:rPr>
                <w:rFonts w:ascii="Times New Roman" w:eastAsia="Times New Roman" w:hAnsi="Times New Roman" w:cs="Times New Roman"/>
                <w:color w:val="000000"/>
                <w:sz w:val="24"/>
              </w:rPr>
              <w:t>and sell City Transit Agency fourteen streetcars. Crafted authorizes a particular mode of communication, but City Transit sends an acceptance via a substituted means. This acceptance is effective when it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307"/>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in</w:t>
                  </w:r>
                  <w:proofErr w:type="gramEnd"/>
                  <w:r>
                    <w:rPr>
                      <w:rFonts w:ascii="Times New Roman" w:eastAsia="Times New Roman" w:hAnsi="Times New Roman" w:cs="Times New Roman"/>
                      <w:color w:val="000000"/>
                      <w:sz w:val="24"/>
                    </w:rPr>
                    <w:t xml:space="preserve"> transit.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received</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sent</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written</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61. </w:t>
            </w:r>
            <w:r>
              <w:rPr>
                <w:rFonts w:ascii="Times New Roman" w:eastAsia="Times New Roman" w:hAnsi="Times New Roman" w:cs="Times New Roman"/>
                <w:color w:val="000000"/>
                <w:sz w:val="24"/>
              </w:rPr>
              <w:t>Waste Management Corporation enters into contracts for its services online. Waste Management can protect itself against disputes involving these contracts by making important terms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34"/>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reasonably</w:t>
                  </w:r>
                  <w:proofErr w:type="gramEnd"/>
                  <w:r>
                    <w:rPr>
                      <w:rFonts w:ascii="Times New Roman" w:eastAsia="Times New Roman" w:hAnsi="Times New Roman" w:cs="Times New Roman"/>
                      <w:color w:val="000000"/>
                      <w:sz w:val="24"/>
                    </w:rPr>
                    <w:t xml:space="preserve"> clear.</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vaguely</w:t>
                  </w:r>
                  <w:proofErr w:type="gramEnd"/>
                  <w:r>
                    <w:rPr>
                      <w:rFonts w:ascii="Times New Roman" w:eastAsia="Times New Roman" w:hAnsi="Times New Roman" w:cs="Times New Roman"/>
                      <w:color w:val="000000"/>
                      <w:sz w:val="24"/>
                    </w:rPr>
                    <w:t xml:space="preserve"> ambiguous.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practical</w:t>
                  </w:r>
                  <w:proofErr w:type="gram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standardized</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62. </w:t>
            </w:r>
            <w:r>
              <w:rPr>
                <w:rFonts w:ascii="Times New Roman" w:eastAsia="Times New Roman" w:hAnsi="Times New Roman" w:cs="Times New Roman"/>
                <w:color w:val="000000"/>
                <w:sz w:val="24"/>
              </w:rPr>
              <w:t xml:space="preserve">Play-It-Loud, </w:t>
            </w:r>
            <w:proofErr w:type="gramStart"/>
            <w:r>
              <w:rPr>
                <w:rFonts w:ascii="Times New Roman" w:eastAsia="Times New Roman" w:hAnsi="Times New Roman" w:cs="Times New Roman"/>
                <w:color w:val="000000"/>
                <w:sz w:val="24"/>
              </w:rPr>
              <w:t>LLC,</w:t>
            </w:r>
            <w:proofErr w:type="gramEnd"/>
            <w:r>
              <w:rPr>
                <w:rFonts w:ascii="Times New Roman" w:eastAsia="Times New Roman" w:hAnsi="Times New Roman" w:cs="Times New Roman"/>
                <w:color w:val="000000"/>
                <w:sz w:val="24"/>
              </w:rPr>
              <w:t xml:space="preserve"> provides music-streaming services online subject to complex pricing schedules. To control specific offers for the services and thus the resulting contracts, important terms to provide online </w:t>
            </w:r>
            <w:r>
              <w:rPr>
                <w:rFonts w:ascii="Times New Roman" w:eastAsia="Times New Roman" w:hAnsi="Times New Roman" w:cs="Times New Roman"/>
                <w:color w:val="000000"/>
                <w:sz w:val="24"/>
              </w:rPr>
              <w:t>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3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provision relating to the resolution of any dispute.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detailed history of the music business.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positive</w:t>
                  </w:r>
                  <w:proofErr w:type="gramEnd"/>
                  <w:r>
                    <w:rPr>
                      <w:rFonts w:ascii="Times New Roman" w:eastAsia="Times New Roman" w:hAnsi="Times New Roman" w:cs="Times New Roman"/>
                      <w:color w:val="000000"/>
                      <w:sz w:val="24"/>
                    </w:rPr>
                    <w:t xml:space="preserve"> reviews from users of the service.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updated list of the music available through the service.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63. </w:t>
            </w:r>
            <w:r>
              <w:rPr>
                <w:rFonts w:ascii="Times New Roman" w:eastAsia="Times New Roman" w:hAnsi="Times New Roman" w:cs="Times New Roman"/>
                <w:color w:val="000000"/>
                <w:sz w:val="24"/>
              </w:rPr>
              <w:t xml:space="preserve">Richie, a </w:t>
            </w:r>
            <w:r>
              <w:rPr>
                <w:rFonts w:ascii="Times New Roman" w:eastAsia="Times New Roman" w:hAnsi="Times New Roman" w:cs="Times New Roman"/>
                <w:color w:val="000000"/>
                <w:sz w:val="24"/>
              </w:rPr>
              <w:t xml:space="preserve">user of </w:t>
            </w:r>
            <w:proofErr w:type="spellStart"/>
            <w:r>
              <w:rPr>
                <w:rFonts w:ascii="Times New Roman" w:eastAsia="Times New Roman" w:hAnsi="Times New Roman" w:cs="Times New Roman"/>
                <w:color w:val="000000"/>
                <w:sz w:val="24"/>
              </w:rPr>
              <w:t>SmartPhoneApps.com’s</w:t>
            </w:r>
            <w:proofErr w:type="spellEnd"/>
            <w:r>
              <w:rPr>
                <w:rFonts w:ascii="Times New Roman" w:eastAsia="Times New Roman" w:hAnsi="Times New Roman" w:cs="Times New Roman"/>
                <w:color w:val="000000"/>
                <w:sz w:val="24"/>
              </w:rPr>
              <w:t xml:space="preserve"> Web site, can download apps for free if he first clicks on “I accept” after viewing certain terms.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1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contract that does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4"/>
                    </w:rPr>
                    <w:t xml:space="preserve"> include the terms.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contract that includes the terms.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not</w:t>
                  </w:r>
                  <w:proofErr w:type="gramEnd"/>
                  <w:r>
                    <w:rPr>
                      <w:rFonts w:ascii="Times New Roman" w:eastAsia="Times New Roman" w:hAnsi="Times New Roman" w:cs="Times New Roman"/>
                      <w:color w:val="000000"/>
                      <w:sz w:val="24"/>
                    </w:rPr>
                    <w:t xml:space="preserve"> a contract but </w:t>
                  </w:r>
                  <w:r>
                    <w:rPr>
                      <w:rFonts w:ascii="Times New Roman" w:eastAsia="Times New Roman" w:hAnsi="Times New Roman" w:cs="Times New Roman"/>
                      <w:color w:val="000000"/>
                      <w:sz w:val="24"/>
                    </w:rPr>
                    <w:t>the terms are enforceable.</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unenforceable</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64. </w:t>
            </w:r>
            <w:r>
              <w:rPr>
                <w:rFonts w:ascii="Times New Roman" w:eastAsia="Times New Roman" w:hAnsi="Times New Roman" w:cs="Times New Roman"/>
                <w:color w:val="000000"/>
                <w:sz w:val="24"/>
              </w:rPr>
              <w:t xml:space="preserve">Bret buys a subscription to the catalog of movies provided by </w:t>
            </w:r>
            <w:proofErr w:type="spellStart"/>
            <w:r>
              <w:rPr>
                <w:rFonts w:ascii="Times New Roman" w:eastAsia="Times New Roman" w:hAnsi="Times New Roman" w:cs="Times New Roman"/>
                <w:color w:val="000000"/>
                <w:sz w:val="24"/>
              </w:rPr>
              <w:t>Cinematique</w:t>
            </w:r>
            <w:proofErr w:type="spellEnd"/>
            <w:r>
              <w:rPr>
                <w:rFonts w:ascii="Times New Roman" w:eastAsia="Times New Roman" w:hAnsi="Times New Roman" w:cs="Times New Roman"/>
                <w:color w:val="000000"/>
                <w:sz w:val="24"/>
              </w:rPr>
              <w:t>, an online music vendor. Before accessing the catalog, Bret must agree to a provision stating that she will not make and sell</w:t>
            </w:r>
            <w:r>
              <w:rPr>
                <w:rFonts w:ascii="Times New Roman" w:eastAsia="Times New Roman" w:hAnsi="Times New Roman" w:cs="Times New Roman"/>
                <w:color w:val="000000"/>
                <w:sz w:val="24"/>
              </w:rPr>
              <w:t xml:space="preserve"> copies of the films. This provision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4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browse-wrap term</w:t>
                  </w:r>
                  <w:r>
                    <w:rPr>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click-on agreement</w:t>
                  </w:r>
                  <w:r>
                    <w:rPr>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shrink-wrap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spellStart"/>
                  <w:proofErr w:type="gramStart"/>
                  <w:r>
                    <w:rPr>
                      <w:rFonts w:ascii="Times New Roman" w:eastAsia="Times New Roman" w:hAnsi="Times New Roman" w:cs="Times New Roman"/>
                      <w:color w:val="000000"/>
                      <w:sz w:val="24"/>
                    </w:rPr>
                    <w:t>apartnering</w:t>
                  </w:r>
                  <w:proofErr w:type="spellEnd"/>
                  <w:proofErr w:type="gramEnd"/>
                  <w:r>
                    <w:rPr>
                      <w:rFonts w:ascii="Times New Roman" w:eastAsia="Times New Roman" w:hAnsi="Times New Roman" w:cs="Times New Roman"/>
                      <w:color w:val="000000"/>
                      <w:sz w:val="24"/>
                    </w:rPr>
                    <w:t xml:space="preserve"> agreement</w:t>
                  </w:r>
                  <w:r>
                    <w:rPr>
                      <w:color w:val="000000"/>
                      <w:sz w:val="22"/>
                      <w:szCs w:val="22"/>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65. </w:t>
            </w:r>
            <w:r>
              <w:rPr>
                <w:rFonts w:ascii="Times New Roman" w:eastAsia="Times New Roman" w:hAnsi="Times New Roman" w:cs="Times New Roman"/>
                <w:color w:val="000000"/>
                <w:sz w:val="24"/>
              </w:rPr>
              <w:t>Diversions,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makes video, games. Ember buys a copy of </w:t>
            </w:r>
            <w:r>
              <w:rPr>
                <w:rFonts w:ascii="Times New Roman" w:eastAsia="Times New Roman" w:hAnsi="Times New Roman" w:cs="Times New Roman"/>
                <w:i/>
                <w:iCs/>
                <w:color w:val="000000"/>
                <w:sz w:val="24"/>
              </w:rPr>
              <w:t>Final Infinity</w:t>
            </w:r>
            <w:r>
              <w:rPr>
                <w:rFonts w:ascii="Times New Roman" w:eastAsia="Times New Roman" w:hAnsi="Times New Roman" w:cs="Times New Roman"/>
                <w:color w:val="000000"/>
                <w:sz w:val="24"/>
              </w:rPr>
              <w:t xml:space="preserve">. Inside the package is a shrink-wrap agreement. With respect to the contract for the game’s purchase, the shrink-wrap agreement may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4"/>
              </w:rPr>
              <w:t xml:space="preserve"> be enforced if Ember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0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does</w:t>
                  </w:r>
                  <w:proofErr w:type="gramEnd"/>
                  <w:r>
                    <w:rPr>
                      <w:rFonts w:ascii="Times New Roman" w:eastAsia="Times New Roman" w:hAnsi="Times New Roman" w:cs="Times New Roman"/>
                      <w:color w:val="000000"/>
                      <w:sz w:val="24"/>
                    </w:rPr>
                    <w:t xml:space="preserve"> not read it.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learns</w:t>
                  </w:r>
                  <w:proofErr w:type="gramEnd"/>
                  <w:r>
                    <w:rPr>
                      <w:rFonts w:ascii="Times New Roman" w:eastAsia="Times New Roman" w:hAnsi="Times New Roman" w:cs="Times New Roman"/>
                      <w:color w:val="000000"/>
                      <w:sz w:val="24"/>
                    </w:rPr>
                    <w:t xml:space="preserve"> of it </w:t>
                  </w:r>
                  <w:proofErr w:type="spellStart"/>
                  <w:r>
                    <w:rPr>
                      <w:rFonts w:ascii="Times New Roman" w:eastAsia="Times New Roman" w:hAnsi="Times New Roman" w:cs="Times New Roman"/>
                      <w:i/>
                      <w:iCs/>
                      <w:color w:val="000000"/>
                      <w:sz w:val="24"/>
                    </w:rPr>
                    <w:t>after</w:t>
                  </w:r>
                  <w:r>
                    <w:rPr>
                      <w:rFonts w:ascii="Times New Roman" w:eastAsia="Times New Roman" w:hAnsi="Times New Roman" w:cs="Times New Roman"/>
                      <w:color w:val="000000"/>
                      <w:sz w:val="24"/>
                    </w:rPr>
                    <w:t>the</w:t>
                  </w:r>
                  <w:proofErr w:type="spellEnd"/>
                  <w:r>
                    <w:rPr>
                      <w:rFonts w:ascii="Times New Roman" w:eastAsia="Times New Roman" w:hAnsi="Times New Roman" w:cs="Times New Roman"/>
                      <w:color w:val="000000"/>
                      <w:sz w:val="24"/>
                    </w:rPr>
                    <w:t xml:space="preserve"> contract is formed.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learns</w:t>
                  </w:r>
                  <w:proofErr w:type="gramEnd"/>
                  <w:r>
                    <w:rPr>
                      <w:rFonts w:ascii="Times New Roman" w:eastAsia="Times New Roman" w:hAnsi="Times New Roman" w:cs="Times New Roman"/>
                      <w:color w:val="000000"/>
                      <w:sz w:val="24"/>
                    </w:rPr>
                    <w:t xml:space="preserve"> of it </w:t>
                  </w:r>
                  <w:proofErr w:type="spellStart"/>
                  <w:r>
                    <w:rPr>
                      <w:rFonts w:ascii="Times New Roman" w:eastAsia="Times New Roman" w:hAnsi="Times New Roman" w:cs="Times New Roman"/>
                      <w:i/>
                      <w:iCs/>
                      <w:color w:val="000000"/>
                      <w:sz w:val="24"/>
                    </w:rPr>
                    <w:t>before</w:t>
                  </w:r>
                  <w:r>
                    <w:rPr>
                      <w:rFonts w:ascii="Times New Roman" w:eastAsia="Times New Roman" w:hAnsi="Times New Roman" w:cs="Times New Roman"/>
                      <w:color w:val="000000"/>
                      <w:sz w:val="24"/>
                    </w:rPr>
                    <w:t>the</w:t>
                  </w:r>
                  <w:proofErr w:type="spellEnd"/>
                  <w:r>
                    <w:rPr>
                      <w:rFonts w:ascii="Times New Roman" w:eastAsia="Times New Roman" w:hAnsi="Times New Roman" w:cs="Times New Roman"/>
                      <w:color w:val="000000"/>
                      <w:sz w:val="24"/>
                    </w:rPr>
                    <w:t xml:space="preserve"> contract is formed.</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has</w:t>
                  </w:r>
                  <w:proofErr w:type="gramEnd"/>
                  <w:r>
                    <w:rPr>
                      <w:rFonts w:ascii="Times New Roman" w:eastAsia="Times New Roman" w:hAnsi="Times New Roman" w:cs="Times New Roman"/>
                      <w:color w:val="000000"/>
                      <w:sz w:val="24"/>
                    </w:rPr>
                    <w:t xml:space="preserve"> difficulty learning how to play the game.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66. </w:t>
            </w:r>
            <w:r>
              <w:rPr>
                <w:rFonts w:ascii="Times New Roman" w:eastAsia="Times New Roman" w:hAnsi="Times New Roman" w:cs="Times New Roman"/>
                <w:color w:val="000000"/>
                <w:sz w:val="24"/>
              </w:rPr>
              <w:t>Global Dispatch Corporation and Heavy Hauling, Inc., agree in advance to terms that apply to their future e-transactions.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4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partnering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click-on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shrink-wrap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choice-of-law clause.</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67. </w:t>
            </w:r>
            <w:r>
              <w:rPr>
                <w:rFonts w:ascii="Times New Roman" w:eastAsia="Times New Roman" w:hAnsi="Times New Roman" w:cs="Times New Roman"/>
                <w:color w:val="000000"/>
                <w:sz w:val="24"/>
              </w:rPr>
              <w:t xml:space="preserve">World Shipping Corporation enters into contracts with distributors and other buyers in e-commerce and in traditional commerce. The </w:t>
            </w:r>
            <w:proofErr w:type="spellStart"/>
            <w:r>
              <w:rPr>
                <w:rFonts w:ascii="Times New Roman" w:eastAsia="Times New Roman" w:hAnsi="Times New Roman" w:cs="Times New Roman"/>
                <w:color w:val="000000"/>
                <w:sz w:val="24"/>
              </w:rPr>
              <w:t>UETA</w:t>
            </w:r>
            <w:proofErr w:type="spellEnd"/>
            <w:r>
              <w:rPr>
                <w:rFonts w:ascii="Times New Roman" w:eastAsia="Times New Roman" w:hAnsi="Times New Roman" w:cs="Times New Roman"/>
                <w:color w:val="000000"/>
                <w:sz w:val="24"/>
              </w:rPr>
              <w:t xml:space="preserve"> applies, if at all, </w:t>
            </w:r>
            <w:r>
              <w:rPr>
                <w:rFonts w:ascii="Times New Roman" w:eastAsia="Times New Roman" w:hAnsi="Times New Roman" w:cs="Times New Roman"/>
                <w:color w:val="000000"/>
                <w:sz w:val="24"/>
              </w:rPr>
              <w:t>only to those transactions in which the parties agree to 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72"/>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electronic</w:t>
                  </w:r>
                  <w:proofErr w:type="gramEnd"/>
                  <w:r>
                    <w:rPr>
                      <w:rFonts w:ascii="Times New Roman" w:eastAsia="Times New Roman" w:hAnsi="Times New Roman" w:cs="Times New Roman"/>
                      <w:color w:val="000000"/>
                      <w:sz w:val="24"/>
                    </w:rPr>
                    <w:t xml:space="preserve"> means.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paper</w:t>
                  </w:r>
                  <w:proofErr w:type="gramEnd"/>
                  <w:r>
                    <w:rPr>
                      <w:rFonts w:ascii="Times New Roman" w:eastAsia="Times New Roman" w:hAnsi="Times New Roman" w:cs="Times New Roman"/>
                      <w:color w:val="000000"/>
                      <w:sz w:val="24"/>
                    </w:rPr>
                    <w:t xml:space="preserve"> documents.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updates</w:t>
                  </w:r>
                  <w:proofErr w:type="gramEnd"/>
                  <w:r>
                    <w:rPr>
                      <w:rFonts w:ascii="Times New Roman" w:eastAsia="Times New Roman" w:hAnsi="Times New Roman" w:cs="Times New Roman"/>
                      <w:color w:val="000000"/>
                      <w:sz w:val="24"/>
                    </w:rPr>
                    <w:t xml:space="preserve"> and cross-checks to orally verify any e-terms.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notarized</w:t>
                  </w:r>
                  <w:proofErr w:type="gramEnd"/>
                  <w:r>
                    <w:rPr>
                      <w:rFonts w:ascii="Times New Roman" w:eastAsia="Times New Roman" w:hAnsi="Times New Roman" w:cs="Times New Roman"/>
                      <w:color w:val="000000"/>
                      <w:sz w:val="24"/>
                    </w:rPr>
                    <w:t xml:space="preserve"> documents.</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68. </w:t>
            </w:r>
            <w:r>
              <w:rPr>
                <w:rFonts w:ascii="Times New Roman" w:eastAsia="Times New Roman" w:hAnsi="Times New Roman" w:cs="Times New Roman"/>
                <w:color w:val="000000"/>
                <w:sz w:val="24"/>
              </w:rPr>
              <w:t>Archway Architects,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makes travel </w:t>
            </w:r>
            <w:r>
              <w:rPr>
                <w:rFonts w:ascii="Times New Roman" w:eastAsia="Times New Roman" w:hAnsi="Times New Roman" w:cs="Times New Roman"/>
                <w:color w:val="000000"/>
                <w:sz w:val="24"/>
              </w:rPr>
              <w:t xml:space="preserve">arrangements online and stores the confirming documents and receipts on its servers. Under the </w:t>
            </w:r>
            <w:proofErr w:type="spellStart"/>
            <w:r>
              <w:rPr>
                <w:rFonts w:ascii="Times New Roman" w:eastAsia="Times New Roman" w:hAnsi="Times New Roman" w:cs="Times New Roman"/>
                <w:color w:val="000000"/>
                <w:sz w:val="24"/>
              </w:rPr>
              <w:t>UETA</w:t>
            </w:r>
            <w:proofErr w:type="spellEnd"/>
            <w:r>
              <w:rPr>
                <w:rFonts w:ascii="Times New Roman" w:eastAsia="Times New Roman" w:hAnsi="Times New Roman" w:cs="Times New Roman"/>
                <w:color w:val="000000"/>
                <w:sz w:val="24"/>
              </w:rPr>
              <w:t>, “information that is inscribed on a tangible medium or that is stored in an electronic or other medium and is retrievable in perceivable form”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46"/>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an</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e-contract.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shrink-wrap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partnering agreement.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a</w:t>
                  </w:r>
                  <w:proofErr w:type="gramEnd"/>
                  <w:r>
                    <w:rPr>
                      <w:rFonts w:ascii="Times New Roman" w:eastAsia="Times New Roman" w:hAnsi="Times New Roman" w:cs="Times New Roman"/>
                      <w:color w:val="000000"/>
                      <w:sz w:val="24"/>
                    </w:rPr>
                    <w:t xml:space="preserve"> record.</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69. </w:t>
            </w:r>
            <w:r>
              <w:rPr>
                <w:rFonts w:ascii="Times New Roman" w:eastAsia="Times New Roman" w:hAnsi="Times New Roman" w:cs="Times New Roman"/>
                <w:color w:val="000000"/>
                <w:sz w:val="24"/>
              </w:rPr>
              <w:t>Megan gives out a business card with an e-mail address on it. It is reasonable to infer that Megan has consented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33"/>
            </w:tblGrid>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transact</w:t>
                  </w:r>
                  <w:proofErr w:type="gramEnd"/>
                  <w:r>
                    <w:rPr>
                      <w:rFonts w:ascii="Times New Roman" w:eastAsia="Times New Roman" w:hAnsi="Times New Roman" w:cs="Times New Roman"/>
                      <w:color w:val="000000"/>
                      <w:sz w:val="24"/>
                    </w:rPr>
                    <w:t xml:space="preserve"> business electronically.</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submit</w:t>
                  </w:r>
                  <w:proofErr w:type="gramEnd"/>
                  <w:r>
                    <w:rPr>
                      <w:rFonts w:ascii="Times New Roman" w:eastAsia="Times New Roman" w:hAnsi="Times New Roman" w:cs="Times New Roman"/>
                      <w:color w:val="000000"/>
                      <w:sz w:val="24"/>
                    </w:rPr>
                    <w:t xml:space="preserve"> to the </w:t>
                  </w:r>
                  <w:proofErr w:type="spellStart"/>
                  <w:r>
                    <w:rPr>
                      <w:rFonts w:ascii="Times New Roman" w:eastAsia="Times New Roman" w:hAnsi="Times New Roman" w:cs="Times New Roman"/>
                      <w:color w:val="000000"/>
                      <w:sz w:val="24"/>
                    </w:rPr>
                    <w:t>recipient’sjurisdiction</w:t>
                  </w:r>
                  <w:proofErr w:type="spellEnd"/>
                  <w:r>
                    <w:rPr>
                      <w:rFonts w:ascii="Times New Roman" w:eastAsia="Times New Roman" w:hAnsi="Times New Roman" w:cs="Times New Roman"/>
                      <w:color w:val="000000"/>
                      <w:sz w:val="24"/>
                    </w:rPr>
                    <w: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respond</w:t>
                  </w:r>
                  <w:proofErr w:type="gramEnd"/>
                  <w:r>
                    <w:rPr>
                      <w:rFonts w:ascii="Times New Roman" w:eastAsia="Times New Roman" w:hAnsi="Times New Roman" w:cs="Times New Roman"/>
                      <w:color w:val="000000"/>
                      <w:sz w:val="24"/>
                    </w:rPr>
                    <w:t xml:space="preserve"> to e-mail sent to that address.</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nothing</w:t>
                  </w:r>
                  <w:proofErr w:type="gramEnd"/>
                  <w:r>
                    <w:rPr>
                      <w:rFonts w:ascii="Times New Roman" w:eastAsia="Times New Roman" w:hAnsi="Times New Roman" w:cs="Times New Roman"/>
                      <w:color w:val="000000"/>
                      <w:sz w:val="24"/>
                    </w:rPr>
                    <w:t>.</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70. </w:t>
            </w:r>
            <w:r>
              <w:rPr>
                <w:rFonts w:ascii="Times New Roman" w:eastAsia="Times New Roman" w:hAnsi="Times New Roman" w:cs="Times New Roman"/>
                <w:color w:val="000000"/>
                <w:sz w:val="24"/>
              </w:rPr>
              <w:t xml:space="preserve">Good Grains Farms and </w:t>
            </w:r>
            <w:proofErr w:type="spellStart"/>
            <w:r>
              <w:rPr>
                <w:rFonts w:ascii="Times New Roman" w:eastAsia="Times New Roman" w:hAnsi="Times New Roman" w:cs="Times New Roman"/>
                <w:color w:val="000000"/>
                <w:sz w:val="24"/>
              </w:rPr>
              <w:t>Hiway</w:t>
            </w:r>
            <w:proofErr w:type="spellEnd"/>
            <w:r>
              <w:rPr>
                <w:rFonts w:ascii="Times New Roman" w:eastAsia="Times New Roman" w:hAnsi="Times New Roman" w:cs="Times New Roman"/>
                <w:color w:val="000000"/>
                <w:sz w:val="24"/>
              </w:rPr>
              <w:t xml:space="preserve"> Shipping Company make a deal for </w:t>
            </w:r>
            <w:proofErr w:type="spellStart"/>
            <w:r>
              <w:rPr>
                <w:rFonts w:ascii="Times New Roman" w:eastAsia="Times New Roman" w:hAnsi="Times New Roman" w:cs="Times New Roman"/>
                <w:color w:val="000000"/>
                <w:sz w:val="24"/>
              </w:rPr>
              <w:t>Hiway’s</w:t>
            </w:r>
            <w:proofErr w:type="spellEnd"/>
            <w:r>
              <w:rPr>
                <w:rFonts w:ascii="Times New Roman" w:eastAsia="Times New Roman" w:hAnsi="Times New Roman" w:cs="Times New Roman"/>
                <w:color w:val="000000"/>
                <w:sz w:val="24"/>
              </w:rPr>
              <w:t xml:space="preserve"> services, communicating entirely online. Under the </w:t>
            </w:r>
            <w:proofErr w:type="spellStart"/>
            <w:r>
              <w:rPr>
                <w:rFonts w:ascii="Times New Roman" w:eastAsia="Times New Roman" w:hAnsi="Times New Roman" w:cs="Times New Roman"/>
                <w:color w:val="000000"/>
                <w:sz w:val="24"/>
              </w:rPr>
              <w:t>UETA</w:t>
            </w:r>
            <w:proofErr w:type="spellEnd"/>
            <w:r>
              <w:rPr>
                <w:rFonts w:ascii="Times New Roman" w:eastAsia="Times New Roman" w:hAnsi="Times New Roman" w:cs="Times New Roman"/>
                <w:color w:val="000000"/>
                <w:sz w:val="24"/>
              </w:rPr>
              <w:t xml:space="preserve">, an </w:t>
            </w:r>
            <w:r>
              <w:rPr>
                <w:rFonts w:ascii="Times New Roman" w:eastAsia="Times New Roman" w:hAnsi="Times New Roman" w:cs="Times New Roman"/>
                <w:color w:val="000000"/>
                <w:sz w:val="24"/>
              </w:rPr>
              <w:t>electronic record of their deal is considered sent when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38"/>
            </w:tblGrid>
            <w:tr w:rsidR="006E77E2">
              <w:tc>
                <w:tcPr>
                  <w:tcW w:w="400" w:type="dxa"/>
                  <w:tcMar>
                    <w:top w:w="0" w:type="dxa"/>
                    <w:left w:w="0" w:type="dxa"/>
                    <w:bottom w:w="0" w:type="dxa"/>
                    <w:right w:w="0" w:type="dxa"/>
                  </w:tcMar>
                </w:tcPr>
                <w:p w:rsidR="006E77E2" w:rsidRDefault="00EE35B9">
                  <w:r>
                    <w:rPr>
                      <w:color w:val="000000"/>
                      <w:sz w:val="20"/>
                      <w:szCs w:val="20"/>
                    </w:rPr>
                    <w:lastRenderedPageBreak/>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reaches</w:t>
                  </w:r>
                  <w:proofErr w:type="gramEnd"/>
                  <w:r>
                    <w:rPr>
                      <w:rFonts w:ascii="Times New Roman" w:eastAsia="Times New Roman" w:hAnsi="Times New Roman" w:cs="Times New Roman"/>
                      <w:color w:val="000000"/>
                      <w:sz w:val="24"/>
                    </w:rPr>
                    <w:t xml:space="preserve"> a midway point between the sender and recipient.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6E77E2" w:rsidRDefault="00EE35B9">
                  <w:pPr>
                    <w:pStyle w:val="p"/>
                    <w:jc w:val="both"/>
                  </w:pPr>
                  <w:proofErr w:type="gramStart"/>
                  <w:r>
                    <w:rPr>
                      <w:rFonts w:ascii="Times New Roman" w:eastAsia="Times New Roman" w:hAnsi="Times New Roman" w:cs="Times New Roman"/>
                      <w:color w:val="000000"/>
                      <w:sz w:val="24"/>
                    </w:rPr>
                    <w:t>comes</w:t>
                  </w:r>
                  <w:proofErr w:type="gramEnd"/>
                  <w:r>
                    <w:rPr>
                      <w:rFonts w:ascii="Times New Roman" w:eastAsia="Times New Roman" w:hAnsi="Times New Roman" w:cs="Times New Roman"/>
                      <w:color w:val="000000"/>
                      <w:sz w:val="24"/>
                    </w:rPr>
                    <w:t xml:space="preserve"> into the recipient’s control.</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6E77E2" w:rsidRDefault="00EE35B9">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4"/>
                    </w:rPr>
                    <w:t>is</w:t>
                  </w:r>
                  <w:proofErr w:type="gramEnd"/>
                  <w:r>
                    <w:rPr>
                      <w:rFonts w:ascii="Times New Roman" w:eastAsia="Times New Roman" w:hAnsi="Times New Roman" w:cs="Times New Roman"/>
                      <w:color w:val="000000"/>
                      <w:sz w:val="24"/>
                    </w:rPr>
                    <w:t xml:space="preserve"> read by the recipient.</w:t>
                  </w:r>
                </w:p>
              </w:tc>
            </w:tr>
            <w:tr w:rsidR="006E77E2">
              <w:tc>
                <w:tcPr>
                  <w:tcW w:w="400" w:type="dxa"/>
                  <w:tcMar>
                    <w:top w:w="0" w:type="dxa"/>
                    <w:left w:w="0" w:type="dxa"/>
                    <w:bottom w:w="0" w:type="dxa"/>
                    <w:right w:w="0" w:type="dxa"/>
                  </w:tcMar>
                </w:tcPr>
                <w:p w:rsidR="006E77E2" w:rsidRDefault="00EE35B9">
                  <w:r>
                    <w:rPr>
                      <w:color w:val="000000"/>
                      <w:sz w:val="20"/>
                      <w:szCs w:val="20"/>
                    </w:rPr>
                    <w:t> </w:t>
                  </w:r>
                </w:p>
              </w:tc>
              <w:tc>
                <w:tcPr>
                  <w:tcW w:w="0" w:type="auto"/>
                  <w:tcMar>
                    <w:top w:w="30" w:type="dxa"/>
                    <w:left w:w="0" w:type="dxa"/>
                    <w:bottom w:w="30" w:type="dxa"/>
                    <w:right w:w="0" w:type="dxa"/>
                  </w:tcMar>
                </w:tcPr>
                <w:p w:rsidR="006E77E2" w:rsidRDefault="00EE35B9">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6E77E2" w:rsidRDefault="00EE35B9">
                  <w:pPr>
                    <w:pStyle w:val="p"/>
                  </w:pPr>
                  <w:proofErr w:type="gramStart"/>
                  <w:r>
                    <w:rPr>
                      <w:rFonts w:ascii="Times New Roman" w:eastAsia="Times New Roman" w:hAnsi="Times New Roman" w:cs="Times New Roman"/>
                      <w:color w:val="000000"/>
                      <w:sz w:val="24"/>
                    </w:rPr>
                    <w:t>leaves</w:t>
                  </w:r>
                  <w:proofErr w:type="gramEnd"/>
                  <w:r>
                    <w:rPr>
                      <w:rFonts w:ascii="Times New Roman" w:eastAsia="Times New Roman" w:hAnsi="Times New Roman" w:cs="Times New Roman"/>
                      <w:color w:val="000000"/>
                      <w:sz w:val="24"/>
                    </w:rPr>
                    <w:t xml:space="preserve"> the sender’s control.</w:t>
                  </w:r>
                </w:p>
              </w:tc>
            </w:tr>
          </w:tbl>
          <w:p w:rsidR="006E77E2" w:rsidRDefault="006E77E2"/>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6E77E2"/>
        </w:tc>
      </w:tr>
    </w:tbl>
    <w:p w:rsidR="006E77E2" w:rsidRDefault="006E77E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71. ​</w:t>
            </w:r>
            <w:r>
              <w:rPr>
                <w:rFonts w:ascii="Times New Roman" w:eastAsia="Times New Roman" w:hAnsi="Times New Roman" w:cs="Times New Roman"/>
                <w:color w:val="000000"/>
                <w:sz w:val="24"/>
              </w:rPr>
              <w:t xml:space="preserve">On </w:t>
            </w:r>
            <w:r>
              <w:rPr>
                <w:rFonts w:ascii="Times New Roman" w:eastAsia="Times New Roman" w:hAnsi="Times New Roman" w:cs="Times New Roman"/>
                <w:color w:val="000000"/>
                <w:sz w:val="24"/>
              </w:rPr>
              <w:t>December 1, Petroleum, Inc</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sent Rachel &amp; Rico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a letter, via overnight delivery, offering to employ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to review Petroleum’s tax situation for the current year for $10,000. In the letter, the company stated that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had ten days to accept. On Decem</w:t>
            </w:r>
            <w:r>
              <w:rPr>
                <w:rFonts w:ascii="Times New Roman" w:eastAsia="Times New Roman" w:hAnsi="Times New Roman" w:cs="Times New Roman"/>
                <w:color w:val="000000"/>
                <w:sz w:val="24"/>
              </w:rPr>
              <w:t xml:space="preserve">ber 5,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sent an e-mail message that stated, “The price for the tax analysis seems too low. Would you consider paying $15,000?” Petroleum received the message without responding immediately. The next day, Smith &amp; Taylor, an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competitor, offered to con</w:t>
            </w:r>
            <w:r>
              <w:rPr>
                <w:rFonts w:ascii="Times New Roman" w:eastAsia="Times New Roman" w:hAnsi="Times New Roman" w:cs="Times New Roman"/>
                <w:color w:val="000000"/>
                <w:sz w:val="24"/>
              </w:rPr>
              <w:t xml:space="preserve">duct the appraisal for $8,000. On learning of this offer,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immediately e-mailed Petroleum, agreeing to do the work for $10,000. Petroleum received this message on December 7. Explain why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and Petroleum do, or do not, have a contract.</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jc w:val="both"/>
            </w:pPr>
            <w:r>
              <w:rPr>
                <w:rFonts w:ascii="Times New Roman" w:eastAsia="Times New Roman" w:hAnsi="Times New Roman" w:cs="Times New Roman"/>
                <w:color w:val="000000"/>
                <w:sz w:val="22"/>
                <w:szCs w:val="22"/>
              </w:rPr>
              <w:t>72. </w:t>
            </w:r>
            <w:r>
              <w:rPr>
                <w:rFonts w:ascii="Times New Roman" w:eastAsia="Times New Roman" w:hAnsi="Times New Roman" w:cs="Times New Roman"/>
                <w:color w:val="000000"/>
                <w:sz w:val="24"/>
              </w:rPr>
              <w:t xml:space="preserve">Corporate </w:t>
            </w:r>
            <w:r>
              <w:rPr>
                <w:rFonts w:ascii="Times New Roman" w:eastAsia="Times New Roman" w:hAnsi="Times New Roman" w:cs="Times New Roman"/>
                <w:color w:val="000000"/>
                <w:sz w:val="24"/>
              </w:rPr>
              <w:t>Code, Inc., sells business software—accounting and book-keeping programs, blank business forms, inventory control functions, and the like—in different combinations, in different packages, at different prices. Each package includes a shrink-wrap agreement t</w:t>
            </w:r>
            <w:r>
              <w:rPr>
                <w:rFonts w:ascii="Times New Roman" w:eastAsia="Times New Roman" w:hAnsi="Times New Roman" w:cs="Times New Roman"/>
                <w:color w:val="000000"/>
                <w:sz w:val="24"/>
              </w:rPr>
              <w:t>hat limits warranties and remedies. Developmental Research Corporation (DRC) buys a Corporate Code package and uses the product. Later, DRC files a suit against the software seller, claiming that the product was flawed and that the flaws caused DRC to suff</w:t>
            </w:r>
            <w:r>
              <w:rPr>
                <w:rFonts w:ascii="Times New Roman" w:eastAsia="Times New Roman" w:hAnsi="Times New Roman" w:cs="Times New Roman"/>
                <w:color w:val="000000"/>
                <w:sz w:val="24"/>
              </w:rPr>
              <w:t>er business losses. DRC asks for relief that exceeds the limits in the shrink-wrap agreement. What is a shrink-wrap agreement? Are such agreements al-ways enforced? Under what circumstances is a court likely to enforce this agree-</w:t>
            </w:r>
            <w:proofErr w:type="spellStart"/>
            <w:r>
              <w:rPr>
                <w:rFonts w:ascii="Times New Roman" w:eastAsia="Times New Roman" w:hAnsi="Times New Roman" w:cs="Times New Roman"/>
                <w:color w:val="000000"/>
                <w:sz w:val="24"/>
              </w:rPr>
              <w:t>ment</w:t>
            </w:r>
            <w:proofErr w:type="spellEnd"/>
            <w:r>
              <w:rPr>
                <w:rFonts w:ascii="Times New Roman" w:eastAsia="Times New Roman" w:hAnsi="Times New Roman" w:cs="Times New Roman"/>
                <w:color w:val="000000"/>
                <w:sz w:val="24"/>
              </w:rPr>
              <w:t>?</w:t>
            </w:r>
          </w:p>
        </w:tc>
      </w:tr>
    </w:tbl>
    <w:p w:rsidR="006E77E2" w:rsidRDefault="006E77E2">
      <w:pPr>
        <w:spacing w:after="75"/>
      </w:pPr>
    </w:p>
    <w:p w:rsidR="006E77E2" w:rsidRDefault="00EE35B9">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1. </w:t>
            </w:r>
            <w:r>
              <w:rPr>
                <w:sz w:val="20"/>
                <w:szCs w:val="20"/>
              </w:rPr>
              <w:t>Fal</w:t>
            </w:r>
            <w:r>
              <w:rPr>
                <w:sz w:val="20"/>
                <w:szCs w:val="20"/>
              </w:rPr>
              <w:t>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8. 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9. 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10. 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11. 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12. 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13. 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14. 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15. 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16. 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17. 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18. 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19. 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20. 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21. 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22. 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23. 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24. 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25. 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lastRenderedPageBreak/>
              <w:t>26. 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27. 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28. 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29. 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30. 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31. 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32. 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33. </w:t>
            </w:r>
            <w:r>
              <w:rPr>
                <w:sz w:val="20"/>
                <w:szCs w:val="20"/>
              </w:rPr>
              <w:t>False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34. 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35. </w:t>
            </w:r>
            <w:r>
              <w:rPr>
                <w:sz w:val="20"/>
                <w:szCs w:val="20"/>
              </w:rPr>
              <w:t>True</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36. 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37. 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38. 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39. 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40. 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41. 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42. 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43. 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44. 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45. 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46. 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47. 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48. 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49. 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50. 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51. 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52. 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53. 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54. 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55. 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56. 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57. 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58. 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59. </w:t>
            </w:r>
            <w:r>
              <w:rPr>
                <w:sz w:val="20"/>
                <w:szCs w:val="20"/>
              </w:rPr>
              <w:t>c</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60. 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61. 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62. 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63. 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64. 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65. </w:t>
            </w:r>
            <w:r>
              <w:rPr>
                <w:sz w:val="20"/>
                <w:szCs w:val="20"/>
              </w:rPr>
              <w:t>b</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66. 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67. 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68. 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69. </w:t>
            </w:r>
            <w:r>
              <w:rPr>
                <w:sz w:val="20"/>
                <w:szCs w:val="20"/>
              </w:rPr>
              <w:t>a</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70. </w:t>
            </w:r>
            <w:r>
              <w:rPr>
                <w:sz w:val="20"/>
                <w:szCs w:val="20"/>
              </w:rPr>
              <w:t>d</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71. ​</w:t>
            </w:r>
          </w:p>
          <w:p w:rsidR="006E77E2" w:rsidRDefault="00EE35B9">
            <w:pPr>
              <w:pStyle w:val="p"/>
            </w:pP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and Petroleum have a contract.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effectively accepted Petroleum’s offer to perform a </w:t>
            </w:r>
            <w:r>
              <w:rPr>
                <w:rFonts w:ascii="Times New Roman" w:eastAsia="Times New Roman" w:hAnsi="Times New Roman" w:cs="Times New Roman"/>
                <w:color w:val="000000"/>
                <w:sz w:val="24"/>
              </w:rPr>
              <w:t>review of the corporation’s tax situation.</w:t>
            </w:r>
          </w:p>
          <w:p w:rsidR="006E77E2" w:rsidRDefault="00EE35B9">
            <w:pPr>
              <w:pStyle w:val="p"/>
            </w:pPr>
            <w:r>
              <w:rPr>
                <w:rFonts w:ascii="Times New Roman" w:eastAsia="Times New Roman" w:hAnsi="Times New Roman" w:cs="Times New Roman"/>
                <w:color w:val="000000"/>
                <w:sz w:val="24"/>
              </w:rPr>
              <w:t xml:space="preserve">An attempt to change the terms of an offer rejects that offer, terminates it, and makes a counter-offer.  Here, however, the fax did not indicate </w:t>
            </w:r>
            <w:proofErr w:type="gramStart"/>
            <w:r>
              <w:rPr>
                <w:rFonts w:ascii="Times New Roman" w:eastAsia="Times New Roman" w:hAnsi="Times New Roman" w:cs="Times New Roman"/>
                <w:color w:val="000000"/>
                <w:sz w:val="24"/>
              </w:rPr>
              <w:t>an intent</w:t>
            </w:r>
            <w:proofErr w:type="gramEnd"/>
            <w:r>
              <w:rPr>
                <w:rFonts w:ascii="Times New Roman" w:eastAsia="Times New Roman" w:hAnsi="Times New Roman" w:cs="Times New Roman"/>
                <w:color w:val="000000"/>
                <w:sz w:val="24"/>
              </w:rPr>
              <w:t xml:space="preserve"> to reject the offer, and a reasonable person in </w:t>
            </w:r>
            <w:r>
              <w:rPr>
                <w:rFonts w:ascii="Times New Roman" w:eastAsia="Times New Roman" w:hAnsi="Times New Roman" w:cs="Times New Roman"/>
                <w:color w:val="000000"/>
                <w:sz w:val="24"/>
              </w:rPr>
              <w:t xml:space="preserve">Petroleum’s position would not conclude that the fax was a rejection. </w:t>
            </w:r>
            <w:proofErr w:type="spellStart"/>
            <w:r>
              <w:rPr>
                <w:rFonts w:ascii="Times New Roman" w:eastAsia="Times New Roman" w:hAnsi="Times New Roman" w:cs="Times New Roman"/>
                <w:color w:val="000000"/>
                <w:sz w:val="24"/>
              </w:rPr>
              <w:t>R&amp;R’s</w:t>
            </w:r>
            <w:proofErr w:type="spellEnd"/>
            <w:r>
              <w:rPr>
                <w:rFonts w:ascii="Times New Roman" w:eastAsia="Times New Roman" w:hAnsi="Times New Roman" w:cs="Times New Roman"/>
                <w:color w:val="000000"/>
                <w:sz w:val="24"/>
              </w:rPr>
              <w:t xml:space="preserve"> fax was simply an inquiry about the offer.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was still considering the offer. Learning of Smith &amp; Taylor’s offer did not act as a revocation of Petroleum’s offer to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(although</w:t>
            </w:r>
            <w:r>
              <w:rPr>
                <w:rFonts w:ascii="Times New Roman" w:eastAsia="Times New Roman" w:hAnsi="Times New Roman" w:cs="Times New Roman"/>
                <w:color w:val="000000"/>
                <w:sz w:val="24"/>
              </w:rPr>
              <w:t xml:space="preserve"> the offer would have been revoked if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had accepted Smith &amp; Taylors’s offer, and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had learned of this acceptance).</w:t>
            </w:r>
          </w:p>
          <w:p w:rsidR="006E77E2" w:rsidRDefault="00EE35B9">
            <w:pPr>
              <w:pStyle w:val="p"/>
            </w:pPr>
            <w:r>
              <w:rPr>
                <w:rFonts w:ascii="Times New Roman" w:eastAsia="Times New Roman" w:hAnsi="Times New Roman" w:cs="Times New Roman"/>
                <w:color w:val="000000"/>
                <w:sz w:val="24"/>
              </w:rPr>
              <w:t xml:space="preserve">In accepting Petroleum’s offer, </w:t>
            </w:r>
            <w:proofErr w:type="spellStart"/>
            <w:r>
              <w:rPr>
                <w:rFonts w:ascii="Times New Roman" w:eastAsia="Times New Roman" w:hAnsi="Times New Roman" w:cs="Times New Roman"/>
                <w:color w:val="000000"/>
                <w:sz w:val="24"/>
              </w:rPr>
              <w:t>R&amp;R</w:t>
            </w:r>
            <w:proofErr w:type="spellEnd"/>
            <w:r>
              <w:rPr>
                <w:rFonts w:ascii="Times New Roman" w:eastAsia="Times New Roman" w:hAnsi="Times New Roman" w:cs="Times New Roman"/>
                <w:color w:val="000000"/>
                <w:sz w:val="24"/>
              </w:rPr>
              <w:t xml:space="preserve"> used a medium that was reasonable under the circumstances be-cause Petroleum did not expressly spec</w:t>
            </w:r>
            <w:r>
              <w:rPr>
                <w:rFonts w:ascii="Times New Roman" w:eastAsia="Times New Roman" w:hAnsi="Times New Roman" w:cs="Times New Roman"/>
                <w:color w:val="000000"/>
                <w:sz w:val="24"/>
              </w:rPr>
              <w:t xml:space="preserve">ify any particular method of acceptance. Thus, </w:t>
            </w:r>
            <w:proofErr w:type="spellStart"/>
            <w:r>
              <w:rPr>
                <w:rFonts w:ascii="Times New Roman" w:eastAsia="Times New Roman" w:hAnsi="Times New Roman" w:cs="Times New Roman"/>
                <w:color w:val="000000"/>
                <w:sz w:val="24"/>
              </w:rPr>
              <w:t>R&amp;R’s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accep-tance</w:t>
            </w:r>
            <w:proofErr w:type="spellEnd"/>
            <w:r>
              <w:rPr>
                <w:rFonts w:ascii="Times New Roman" w:eastAsia="Times New Roman" w:hAnsi="Times New Roman" w:cs="Times New Roman"/>
                <w:color w:val="000000"/>
                <w:sz w:val="24"/>
              </w:rPr>
              <w:t xml:space="preserve"> was timely </w:t>
            </w:r>
            <w:r>
              <w:rPr>
                <w:rFonts w:ascii="Times New Roman" w:eastAsia="Times New Roman" w:hAnsi="Times New Roman" w:cs="Times New Roman"/>
                <w:color w:val="000000"/>
                <w:sz w:val="24"/>
              </w:rPr>
              <w:lastRenderedPageBreak/>
              <w:t>sent and received. Consequently, the acceptance was effective on dispatch.</w:t>
            </w:r>
          </w:p>
        </w:tc>
      </w:tr>
    </w:tbl>
    <w:p w:rsidR="006E77E2" w:rsidRDefault="006E77E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6E77E2">
        <w:tc>
          <w:tcPr>
            <w:tcW w:w="5000" w:type="pct"/>
            <w:tcMar>
              <w:top w:w="0" w:type="dxa"/>
              <w:left w:w="0" w:type="dxa"/>
              <w:bottom w:w="0" w:type="dxa"/>
              <w:right w:w="0" w:type="dxa"/>
            </w:tcMar>
            <w:vAlign w:val="center"/>
          </w:tcPr>
          <w:p w:rsidR="006E77E2" w:rsidRDefault="00EE35B9">
            <w:pPr>
              <w:pStyle w:val="p"/>
            </w:pPr>
            <w:r>
              <w:rPr>
                <w:rFonts w:ascii="Times New Roman" w:eastAsia="Times New Roman" w:hAnsi="Times New Roman" w:cs="Times New Roman"/>
                <w:color w:val="000000"/>
                <w:sz w:val="22"/>
                <w:szCs w:val="22"/>
              </w:rPr>
              <w:t>72. </w:t>
            </w:r>
            <w:r>
              <w:rPr>
                <w:rFonts w:ascii="Times New Roman" w:eastAsia="Times New Roman" w:hAnsi="Times New Roman" w:cs="Times New Roman"/>
                <w:color w:val="000000"/>
                <w:sz w:val="24"/>
              </w:rPr>
              <w: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4"/>
              </w:rPr>
              <w:t>shrink-wrap agreement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rPr>
              <w:t>is an agreement whose terms are expressed inside a package that contains co</w:t>
            </w:r>
            <w:r>
              <w:rPr>
                <w:rFonts w:ascii="Times New Roman" w:eastAsia="Times New Roman" w:hAnsi="Times New Roman" w:cs="Times New Roman"/>
                <w:color w:val="000000"/>
                <w:sz w:val="24"/>
              </w:rPr>
              <w:t>mputer hardware or software.  The terms usually focus on warranties, remedies, or other issues related to the product’s use.</w:t>
            </w:r>
          </w:p>
          <w:p w:rsidR="006E77E2" w:rsidRDefault="00EE35B9">
            <w:pPr>
              <w:pStyle w:val="p"/>
            </w:pPr>
            <w:r>
              <w:rPr>
                <w:rFonts w:ascii="Times New Roman" w:eastAsia="Times New Roman" w:hAnsi="Times New Roman" w:cs="Times New Roman"/>
                <w:color w:val="000000"/>
                <w:sz w:val="24"/>
              </w:rPr>
              <w:t xml:space="preserve">Shrink-wrap agreements have not always been enforced. The most important factor is the time at which the manufacturer communicates </w:t>
            </w:r>
            <w:r>
              <w:rPr>
                <w:rFonts w:ascii="Times New Roman" w:eastAsia="Times New Roman" w:hAnsi="Times New Roman" w:cs="Times New Roman"/>
                <w:color w:val="000000"/>
                <w:sz w:val="24"/>
              </w:rPr>
              <w:t>the terms to the end-user.</w:t>
            </w:r>
          </w:p>
          <w:p w:rsidR="006E77E2" w:rsidRDefault="00EE35B9">
            <w:pPr>
              <w:pStyle w:val="p"/>
            </w:pPr>
            <w:r>
              <w:rPr>
                <w:rFonts w:ascii="Times New Roman" w:eastAsia="Times New Roman" w:hAnsi="Times New Roman" w:cs="Times New Roman"/>
                <w:color w:val="000000"/>
                <w:sz w:val="24"/>
              </w:rPr>
              <w:t>A court is likely to enforce the agree-</w:t>
            </w:r>
            <w:proofErr w:type="spellStart"/>
            <w:r>
              <w:rPr>
                <w:rFonts w:ascii="Times New Roman" w:eastAsia="Times New Roman" w:hAnsi="Times New Roman" w:cs="Times New Roman"/>
                <w:color w:val="000000"/>
                <w:sz w:val="24"/>
              </w:rPr>
              <w:t>ment</w:t>
            </w:r>
            <w:proofErr w:type="spellEnd"/>
            <w:r>
              <w:rPr>
                <w:rFonts w:ascii="Times New Roman" w:eastAsia="Times New Roman" w:hAnsi="Times New Roman" w:cs="Times New Roman"/>
                <w:color w:val="000000"/>
                <w:sz w:val="24"/>
              </w:rPr>
              <w:t xml:space="preserve"> in this problem, and similar agreements, if the buyer had an opportunity to read the agreement </w:t>
            </w:r>
            <w:r>
              <w:rPr>
                <w:rFonts w:ascii="Times New Roman" w:eastAsia="Times New Roman" w:hAnsi="Times New Roman" w:cs="Times New Roman"/>
                <w:i/>
                <w:iCs/>
                <w:color w:val="000000"/>
                <w:sz w:val="24"/>
              </w:rPr>
              <w:t>before</w:t>
            </w:r>
            <w:r>
              <w:rPr>
                <w:rFonts w:ascii="Times New Roman" w:eastAsia="Times New Roman" w:hAnsi="Times New Roman" w:cs="Times New Roman"/>
                <w:color w:val="000000"/>
                <w:sz w:val="24"/>
              </w:rPr>
              <w:t xml:space="preserve"> using the product. These agreements are enforced partly because from a business per</w:t>
            </w:r>
            <w:r>
              <w:rPr>
                <w:rFonts w:ascii="Times New Roman" w:eastAsia="Times New Roman" w:hAnsi="Times New Roman" w:cs="Times New Roman"/>
                <w:color w:val="000000"/>
                <w:sz w:val="24"/>
              </w:rPr>
              <w:t xml:space="preserve">spective, it is more practical to enclose the full terms of a sale in a pack-age rather than, for example, to read them over a phone while taking an order for a product. Such an agreement might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4"/>
              </w:rPr>
              <w:t xml:space="preserve"> be enforced, however, if a court reasons that the buyer le</w:t>
            </w:r>
            <w:r>
              <w:rPr>
                <w:rFonts w:ascii="Times New Roman" w:eastAsia="Times New Roman" w:hAnsi="Times New Roman" w:cs="Times New Roman"/>
                <w:color w:val="000000"/>
                <w:sz w:val="24"/>
              </w:rPr>
              <w:t xml:space="preserve">arned of the terms </w:t>
            </w:r>
            <w:r>
              <w:rPr>
                <w:rFonts w:ascii="Times New Roman" w:eastAsia="Times New Roman" w:hAnsi="Times New Roman" w:cs="Times New Roman"/>
                <w:i/>
                <w:iCs/>
                <w:color w:val="000000"/>
                <w:sz w:val="24"/>
              </w:rPr>
              <w:t>after</w:t>
            </w:r>
            <w:r>
              <w:rPr>
                <w:rFonts w:ascii="Times New Roman" w:eastAsia="Times New Roman" w:hAnsi="Times New Roman" w:cs="Times New Roman"/>
                <w:color w:val="000000"/>
                <w:sz w:val="24"/>
              </w:rPr>
              <w:t xml:space="preserve"> the parties made their contract, and the buyer did not then agree to the terms.  On this basis, the terms would be proposals for additions to the contract, which would require the buyer’s express assent.</w:t>
            </w:r>
          </w:p>
        </w:tc>
      </w:tr>
    </w:tbl>
    <w:p w:rsidR="006E77E2" w:rsidRDefault="006E77E2">
      <w:pPr>
        <w:spacing w:after="75"/>
      </w:pPr>
    </w:p>
    <w:p w:rsidR="006E77E2" w:rsidRDefault="006E77E2">
      <w:pPr>
        <w:spacing w:after="75"/>
      </w:pPr>
    </w:p>
    <w:sectPr w:rsidR="006E77E2" w:rsidSect="006E77E2">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E2" w:rsidRDefault="006E77E2" w:rsidP="006E77E2">
      <w:r>
        <w:separator/>
      </w:r>
    </w:p>
  </w:endnote>
  <w:endnote w:type="continuationSeparator" w:id="0">
    <w:p w:rsidR="006E77E2" w:rsidRDefault="006E77E2" w:rsidP="006E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6E77E2">
      <w:tblPrEx>
        <w:tblCellMar>
          <w:top w:w="0" w:type="dxa"/>
          <w:bottom w:w="0" w:type="dxa"/>
        </w:tblCellMar>
      </w:tblPrEx>
      <w:tc>
        <w:tcPr>
          <w:tcW w:w="4500" w:type="pct"/>
          <w:tcBorders>
            <w:top w:val="nil"/>
            <w:left w:val="nil"/>
            <w:bottom w:val="nil"/>
            <w:right w:val="nil"/>
          </w:tcBorders>
        </w:tcPr>
        <w:p w:rsidR="006E77E2" w:rsidRDefault="00EE35B9">
          <w:r>
            <w:rPr>
              <w:i/>
              <w:iCs/>
              <w:szCs w:val="16"/>
            </w:rPr>
            <w:t xml:space="preserve">Copyright </w:t>
          </w:r>
          <w:proofErr w:type="spellStart"/>
          <w:r>
            <w:rPr>
              <w:i/>
              <w:iCs/>
              <w:szCs w:val="16"/>
            </w:rPr>
            <w:t>Cengage</w:t>
          </w:r>
          <w:proofErr w:type="spellEnd"/>
          <w:r>
            <w:rPr>
              <w:i/>
              <w:iCs/>
              <w:szCs w:val="16"/>
            </w:rPr>
            <w:t xml:space="preserve"> Learning. Powered by </w:t>
          </w:r>
          <w:proofErr w:type="spellStart"/>
          <w:r>
            <w:rPr>
              <w:i/>
              <w:iCs/>
              <w:szCs w:val="16"/>
            </w:rPr>
            <w:t>Cognero</w:t>
          </w:r>
          <w:proofErr w:type="spellEnd"/>
          <w:r>
            <w:rPr>
              <w:i/>
              <w:iCs/>
              <w:szCs w:val="16"/>
            </w:rPr>
            <w:t>.</w:t>
          </w:r>
        </w:p>
      </w:tc>
      <w:tc>
        <w:tcPr>
          <w:tcW w:w="4500" w:type="pct"/>
          <w:tcBorders>
            <w:top w:val="nil"/>
            <w:left w:val="nil"/>
            <w:bottom w:val="nil"/>
            <w:right w:val="nil"/>
          </w:tcBorders>
        </w:tcPr>
        <w:p w:rsidR="006E77E2" w:rsidRDefault="00EE35B9">
          <w:pPr>
            <w:jc w:val="right"/>
          </w:pPr>
          <w:r>
            <w:rPr>
              <w:szCs w:val="16"/>
            </w:rPr>
            <w:t>Page </w:t>
          </w:r>
          <w:r w:rsidR="006E77E2">
            <w:fldChar w:fldCharType="begin"/>
          </w:r>
          <w:r>
            <w:instrText>PAGE</w:instrText>
          </w:r>
          <w:r>
            <w:fldChar w:fldCharType="separate"/>
          </w:r>
          <w:r>
            <w:rPr>
              <w:noProof/>
            </w:rPr>
            <w:t>1</w:t>
          </w:r>
          <w:r w:rsidR="006E77E2">
            <w:fldChar w:fldCharType="end"/>
          </w:r>
        </w:p>
      </w:tc>
    </w:tr>
  </w:tbl>
  <w:p w:rsidR="006E77E2" w:rsidRDefault="006E77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E2" w:rsidRDefault="006E77E2" w:rsidP="006E77E2">
      <w:r>
        <w:separator/>
      </w:r>
    </w:p>
  </w:footnote>
  <w:footnote w:type="continuationSeparator" w:id="0">
    <w:p w:rsidR="006E77E2" w:rsidRDefault="006E77E2" w:rsidP="006E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6E77E2">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6E77E2">
            <w:tc>
              <w:tcPr>
                <w:tcW w:w="15" w:type="dxa"/>
                <w:tcMar>
                  <w:top w:w="0" w:type="dxa"/>
                  <w:left w:w="0" w:type="dxa"/>
                  <w:bottom w:w="0" w:type="dxa"/>
                  <w:right w:w="0" w:type="dxa"/>
                </w:tcMar>
              </w:tcPr>
              <w:p w:rsidR="006E77E2" w:rsidRDefault="00EE35B9">
                <w:r>
                  <w:rPr>
                    <w:sz w:val="20"/>
                    <w:szCs w:val="20"/>
                  </w:rPr>
                  <w:t>Name:</w:t>
                </w:r>
              </w:p>
            </w:tc>
            <w:tc>
              <w:tcPr>
                <w:tcW w:w="0" w:type="auto"/>
                <w:tcBorders>
                  <w:bottom w:val="single" w:sz="6" w:space="0" w:color="000000"/>
                </w:tcBorders>
                <w:tcMar>
                  <w:top w:w="0" w:type="dxa"/>
                  <w:left w:w="0" w:type="dxa"/>
                  <w:bottom w:w="0" w:type="dxa"/>
                  <w:right w:w="0" w:type="dxa"/>
                </w:tcMar>
              </w:tcPr>
              <w:p w:rsidR="006E77E2" w:rsidRDefault="00EE35B9">
                <w:r>
                  <w:rPr>
                    <w:sz w:val="20"/>
                    <w:szCs w:val="20"/>
                  </w:rPr>
                  <w:t> </w:t>
                </w:r>
              </w:p>
            </w:tc>
          </w:tr>
        </w:tbl>
        <w:p w:rsidR="006E77E2" w:rsidRDefault="006E77E2"/>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6E77E2">
            <w:tc>
              <w:tcPr>
                <w:tcW w:w="15" w:type="dxa"/>
                <w:tcMar>
                  <w:top w:w="0" w:type="dxa"/>
                  <w:left w:w="0" w:type="dxa"/>
                  <w:bottom w:w="0" w:type="dxa"/>
                  <w:right w:w="0" w:type="dxa"/>
                </w:tcMar>
              </w:tcPr>
              <w:p w:rsidR="006E77E2" w:rsidRDefault="00EE35B9">
                <w:r>
                  <w:rPr>
                    <w:sz w:val="20"/>
                    <w:szCs w:val="20"/>
                  </w:rPr>
                  <w:t> Class:</w:t>
                </w:r>
              </w:p>
            </w:tc>
            <w:tc>
              <w:tcPr>
                <w:tcW w:w="0" w:type="auto"/>
                <w:tcBorders>
                  <w:bottom w:val="single" w:sz="6" w:space="0" w:color="000000"/>
                </w:tcBorders>
                <w:tcMar>
                  <w:top w:w="0" w:type="dxa"/>
                  <w:left w:w="0" w:type="dxa"/>
                  <w:bottom w:w="0" w:type="dxa"/>
                  <w:right w:w="0" w:type="dxa"/>
                </w:tcMar>
              </w:tcPr>
              <w:p w:rsidR="006E77E2" w:rsidRDefault="00EE35B9">
                <w:r>
                  <w:rPr>
                    <w:sz w:val="20"/>
                    <w:szCs w:val="20"/>
                  </w:rPr>
                  <w:t> </w:t>
                </w:r>
              </w:p>
            </w:tc>
          </w:tr>
        </w:tbl>
        <w:p w:rsidR="006E77E2" w:rsidRDefault="006E77E2"/>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6E77E2">
            <w:tc>
              <w:tcPr>
                <w:tcW w:w="15" w:type="dxa"/>
                <w:tcMar>
                  <w:top w:w="0" w:type="dxa"/>
                  <w:left w:w="0" w:type="dxa"/>
                  <w:bottom w:w="0" w:type="dxa"/>
                  <w:right w:w="0" w:type="dxa"/>
                </w:tcMar>
              </w:tcPr>
              <w:p w:rsidR="006E77E2" w:rsidRDefault="00EE35B9">
                <w:r>
                  <w:rPr>
                    <w:sz w:val="20"/>
                    <w:szCs w:val="20"/>
                  </w:rPr>
                  <w:t> Date:</w:t>
                </w:r>
              </w:p>
            </w:tc>
            <w:tc>
              <w:tcPr>
                <w:tcW w:w="0" w:type="auto"/>
                <w:tcBorders>
                  <w:bottom w:val="single" w:sz="6" w:space="0" w:color="000000"/>
                </w:tcBorders>
                <w:tcMar>
                  <w:top w:w="0" w:type="dxa"/>
                  <w:left w:w="0" w:type="dxa"/>
                  <w:bottom w:w="0" w:type="dxa"/>
                  <w:right w:w="0" w:type="dxa"/>
                </w:tcMar>
              </w:tcPr>
              <w:p w:rsidR="006E77E2" w:rsidRDefault="00EE35B9">
                <w:r>
                  <w:rPr>
                    <w:sz w:val="20"/>
                    <w:szCs w:val="20"/>
                  </w:rPr>
                  <w:t> </w:t>
                </w:r>
              </w:p>
            </w:tc>
          </w:tr>
        </w:tbl>
        <w:p w:rsidR="006E77E2" w:rsidRDefault="006E77E2"/>
      </w:tc>
    </w:tr>
  </w:tbl>
  <w:p w:rsidR="006E77E2" w:rsidRDefault="00EE35B9">
    <w:r>
      <w:br/>
    </w:r>
    <w:r>
      <w:rPr>
        <w:rFonts w:ascii="Times New Roman" w:eastAsia="Times New Roman" w:hAnsi="Times New Roman" w:cs="Times New Roman"/>
        <w:b/>
        <w:bCs/>
        <w:color w:val="000000"/>
        <w:sz w:val="22"/>
        <w:szCs w:val="22"/>
        <w:u w:val="single"/>
      </w:rPr>
      <w:t>Chapter 11 - Agreement</w:t>
    </w:r>
  </w:p>
  <w:p w:rsidR="006E77E2" w:rsidRDefault="006E77E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rsids>
    <w:rsidRoot w:val="006E77E2"/>
    <w:rsid w:val="006E77E2"/>
    <w:rsid w:val="00EE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6E77E2"/>
  </w:style>
  <w:style w:type="paragraph" w:customStyle="1" w:styleId="p">
    <w:name w:val="p"/>
    <w:basedOn w:val="Normal"/>
    <w:rsid w:val="006E77E2"/>
  </w:style>
  <w:style w:type="table" w:customStyle="1" w:styleId="questionMetaData">
    <w:name w:val="questionMetaData"/>
    <w:rsid w:val="006E77E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Agreement</dc:title>
  <dc:creator>Melanie Brohawn</dc:creator>
  <cp:lastModifiedBy>melanieb</cp:lastModifiedBy>
  <cp:revision>2</cp:revision>
  <dcterms:created xsi:type="dcterms:W3CDTF">2016-02-03T16:25:00Z</dcterms:created>
  <dcterms:modified xsi:type="dcterms:W3CDTF">2016-02-03T16:25:00Z</dcterms:modified>
</cp:coreProperties>
</file>